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ae47" w14:textId="c14a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27 октября 2020 года № ҚР ДСМ-155/2020. Зарегистрирован в Министерстве юстиции Республики Казахстан 29 октября 2020 года № 21533.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августа 2015 года № 687 "Об утверждении Правил уничтожения лекарственных средств и медицинских изделий, пришедших в негодность, фальсифицированных, с истекшим сроком годности" (зарегистрирован в Реестре государственной регистрации нормативных правовых актов под № 12122, опубликован 6 октября 2015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 и Министерства здравоохранения и социального развития Республики Казахстан, в которые вносятся изменения, утвержденного приказом Министра здравоохранения Республики Казахстан от 22 апреля 2019 года № ҚР ДСМ-44 "О внесении изменений в некоторые приказы Министерства здравоохранения Республики Казахстан и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18582, опубликован 2 мая 2019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ДСМ-155/2020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 Республики Казахстан от 7 июля 2020 года "О здоровье народа и системе здравоохранения" и определяют порядок уничтожения лекарственных средств и медицинских изделий, пришедших в негодность, с истекшим сроком годности, фальсифицированных и иных, не соответствующих требованиям законодательства Республики Казахстан, лекарственных средств и медицинских изделий.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уничтожение лекарственных средств и медицинских изделий – процедура воздействия (термическое, химическое, механическое либо иное) на лекарственное средство и медицинское изделие, исключающее возможность их дальнейшего использования;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в сфере обращения лекарственных средств и медицинских изделий (далее – субъекты) – физические или юридические лица, осуществляющие фармацевтическую деятельность;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годности лекарственного средства – дата, после истечения которой лекарственное средство не подлежат применению;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фальсифицированные лекарственные средства и медицинские изделия – лекарственные средства, медицинские изделия, противоправно и преднамеренно снабженные недостоверной информацией об их составе или комплектации и (или) производителе, а также о поставках, включая записи и документы, затрагивающие использованные каналы поставки;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непригодные к реализации и медицинскому применению лекарственные средства и медицинские изделия – пришедшие в негодность, с истекшим сроком годности, фальсифицированные и другие, не соответствующие требованиям законодательства Республики Казахстан, лекарственные средства и медицинские изделия, применение которых представляет опасность жизни и здоровью человека.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Уничтожение непригодных к реализации и медицинскому применению лекарственных средств и медицинских изделий (брак, истечение срока годности) и уничтожение медицинских изделий, пришедших в негодность (физический и моральный износ, в результате стихийных бедствий и аварий, поломка с невозможным восстановлением) осуществляется непосредственно субъектами с соблюдением требований законодательства Республики Казахстан в области охраны окружающей среды и санитарно-эпидемиологического благополучия населения.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Уничтожение лекарственных средств и медицинских изделий осуществляется постоянно действующей комиссией, состав которой утверждается руководителем субъекта (далее – комиссия).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Уничтожение непригодных к реализации и медицинскому применению лекарственных средств и медицинских изделий в количестве свыше 300 упаковок (штук) проводится через организацию, осуществляющую уничтожение лекарственных средств и медицинских изделий, на основании соответствующего договора, с соблюдением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охраны окружающей среды и санитарно-эпидемиологического благополучия населения.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Пришедшие в негодность, фальсифицированные, с истекшим сроком годности лекарственные средства и медицинские изделия изолируются от остальной продукции и помещаются на хранение в специально отведенное место, защищенное от неправомерного доступа. Такая продукция отмечается надписью: "Не подлежит дальнейшему использованию". По мере накопления лекарственных средств и медицинских изделий не реже одного раза в квартал в присутствии комиссии производится их уничтожение.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Лекарственные средства и медицинские изделия уничтожаются следующими способами: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изделия уничтожаются путем демонтажа, разборки, механического повреждения, включая пробивание дыр, разрывы, нанесение повреждений иными способами при условии, что такие повреждения исключают последующее восстановление медицинского изделия и возможность их использования в первоначальном виде, если иное не установлено в эксплуатационном документе медицинского изделия, разработанном организацией-производителем, а также путем сжигания, если иное не установлено в инструкции по медицинскому применению медицинского изделия, разработанной организацией-производителем;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жидкие лекарственные формы (растворы для инъекций в ампулах, в пакетах и во флаконах, микстуры, капли, жидкости в аэрозольных баллонах) уничтожаются путем раздавливания с последующим разведением содержимого водой в соотношении 1:100 и сливанию образующегося раствора в промышленную канализацию (в аэрозольных баллонах предварительно делаются отверстия), остатки ампул, аэрозольных баллонов, пакетов и флаконов вывозятся и уничтожаются путем утилизации;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твердые лекарственные формы (порошки, таблетки, капсулы), содержащие водорастворимые субстанции лекарственных средств, подлежат после дробления до порошкообразного состояния разведению водой в соотношении 1:100 и сливанию в промышленную канализацию;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твердые лекарственные формы (порошки, таблетки, капсулы), содержащие субстанции лекарственных средств, нерастворимые в воде, мягкие лекарственные формы (мази, суппозитории), трансдермальные формы лекарственных средств, а также фармацевтические субстанции уничтожаются путем сжигания;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медицинские иммунобиологические препараты обеззараживаются и уничтожаются путем кипячения в течение 30 минут (вакцины против сибирской язвы – 2 часа) либо погружением в дезинфицирующее средство, зарегистрированное и разрешенное к применению в Республике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Уничтожение наркотических средств, психотропных веществ и прекурсоров, подлежащих контролю в Республике Казахстан,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10 июля 1998 года "О наркотических средствах, психотропных веществах, их аналогах и прекурсорах и мерах противодействия их незаконному обороту и злоупотреблению ими".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Уничтожение медицинских изделий, содержащих радиоактивные элементы,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2016 года "Об использовании атомной энергии".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Огнеопасные, взрывоопасные лекарственные средства, радиофармацевтические лекарственные препараты, а также лекарственное растительное сырье с повышенным содержанием радионуклидов уничтожаются в условиях, исключающих загрязнение окружающей среды и воздействия на здоровье персонала и населения.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уничтожении непригодных к реализации и медицинскому применению лекарственных средств и медицинских изделий составляется акт об уничтожении непригодных к реализации и медицинскому применению лекарственных средств и медицинских изделий (далее – акт) по форме согласно приложению к настоящим Правилам.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составляется в день уничтожения лекарственных средств и медицинских изделий.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составляется в трех экземплярах и подписывается всеми лицами, принимавшими участие в уничтожении лекарственных средств и медицинских изделий. В случае, если уничтожение лекарственных средств и медицинских изделий осуществляется организацией, акт дополнительно заверяется ее печатью (при наличии).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в течение 5 (пяти) рабочих дней со дня его составления направляется субъектом в соответствующее территориальное подразделение государственного органа в сфере обращения лекарственных средств и медицинских изделий.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ввозимые на территорию Республики Казахстан лекарственные средства и медицинские изделия признаны непригодными к реализации и медицинскому применению на этапе таможенного оформления, такие лекарственные средства и медицинские изделия вывозятся за пределы Республики Казахстан или помещаются под таможенный режим уничтожения товаров в соответствии с Кодексом Республики Казахстан от 26 декабря 2017 года "О таможенном регулировании в Республике Казахстан".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уничтожения субъектами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обращения лекарственных средств и медицинских изделий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распоряжении которых находятся лекарственные средства и медицинские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изделия, пришедшие в негодность, с истекшим сроком годности,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фальсифицированные лекарственные средства и медицинские изделия и другие,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соответствующие требованиям законодательства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Акт об уничтожении непригодных к реализации и медицинскому применению лекарственных средств и медицинских изделий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 _____ года, ____ (час)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(дата, время)                         (место уничтожения)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Нами: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наличии), место работы, должность  лиц, принимавших участие в уничтожении)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уничтожены нижеперечисленные лекарственные средства и медицинские изделия,  непригодные к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медицинскому применению в количестве______ наименований  на сумму____ тенге, о чем составлен настоящий акт: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537"/>
        <w:gridCol w:w="1071"/>
        <w:gridCol w:w="1224"/>
        <w:gridCol w:w="605"/>
        <w:gridCol w:w="1224"/>
        <w:gridCol w:w="372"/>
        <w:gridCol w:w="1224"/>
        <w:gridCol w:w="1771"/>
        <w:gridCol w:w="1566"/>
        <w:gridCol w:w="840"/>
      </w:tblGrid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 и медицинского изделия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форма, дозировка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(модель)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лекарственного средства, медицинского изделия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уничтожения/ причина уничтожения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уничто жения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Подписи: ___________ Фамилия, имя, отчество (при его наличии) лиц, принимавших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участие в уничтожении.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(при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организаций, осуществляющих уничтожение лекарственных средств и  медицинских изделий.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