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6afc" w14:textId="bee6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акушерско-гинекологической помощи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26 августа 2021 года № ҚР ДСМ-92. Зарегистрирован в Министерстве юстиции Республики Казахстан 28 августа 2021 года № 24131.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стандарт организации оказания акушерско-гинекологической помощи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августа 2021 года</w:t>
            </w:r>
            <w:r>
              <w:br/>
            </w:r>
            <w:r>
              <w:rPr>
                <w:rFonts w:ascii="Times New Roman"/>
                <w:b w:val="false"/>
                <w:i w:val="false"/>
                <w:color w:val="000000"/>
                <w:sz w:val="20"/>
              </w:rPr>
              <w:t>№ ҚР ДСМ-92</w:t>
            </w:r>
          </w:p>
        </w:tc>
      </w:tr>
    </w:tbl>
    <w:bookmarkStart w:name="z15" w:id="9"/>
    <w:p>
      <w:pPr>
        <w:spacing w:after="0"/>
        <w:ind w:left="0"/>
        <w:jc w:val="left"/>
      </w:pPr>
      <w:r>
        <w:rPr>
          <w:rFonts w:ascii="Times New Roman"/>
          <w:b/>
          <w:i w:val="false"/>
          <w:color w:val="000000"/>
        </w:rPr>
        <w:t xml:space="preserve"> Cтандарт организации оказания акушерско-гинекологической помощи в Республике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акушерско-гинекологической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устанавливает общие требования к порядку организации оказания акушерско-гинекологической помощи в Республике Казахстан.</w:t>
      </w:r>
    </w:p>
    <w:bookmarkEnd w:id="11"/>
    <w:bookmarkStart w:name="z18" w:id="12"/>
    <w:p>
      <w:pPr>
        <w:spacing w:after="0"/>
        <w:ind w:left="0"/>
        <w:jc w:val="both"/>
      </w:pPr>
      <w:r>
        <w:rPr>
          <w:rFonts w:ascii="Times New Roman"/>
          <w:b w:val="false"/>
          <w:i w:val="false"/>
          <w:color w:val="000000"/>
          <w:sz w:val="28"/>
        </w:rPr>
        <w:t>
      2. Определения, используемые в настоящем Стандарте:</w:t>
      </w:r>
    </w:p>
    <w:bookmarkEnd w:id="12"/>
    <w:bookmarkStart w:name="z19" w:id="13"/>
    <w:p>
      <w:pPr>
        <w:spacing w:after="0"/>
        <w:ind w:left="0"/>
        <w:jc w:val="both"/>
      </w:pPr>
      <w:r>
        <w:rPr>
          <w:rFonts w:ascii="Times New Roman"/>
          <w:b w:val="false"/>
          <w:i w:val="false"/>
          <w:color w:val="000000"/>
          <w:sz w:val="28"/>
        </w:rPr>
        <w:t>
      1) акушерско-гинекологическая помощь – комплекс медицинских услуг, оказываемых женщинам при беременности, родах, после родов, гинекологических заболеваниях, при профилактическом наблюдении, а также мероприятия по охране репродуктивного здоровья женщин и планированию семьи;</w:t>
      </w:r>
    </w:p>
    <w:bookmarkEnd w:id="13"/>
    <w:bookmarkStart w:name="z20" w:id="14"/>
    <w:p>
      <w:pPr>
        <w:spacing w:after="0"/>
        <w:ind w:left="0"/>
        <w:jc w:val="both"/>
      </w:pPr>
      <w:r>
        <w:rPr>
          <w:rFonts w:ascii="Times New Roman"/>
          <w:b w:val="false"/>
          <w:i w:val="false"/>
          <w:color w:val="000000"/>
          <w:sz w:val="28"/>
        </w:rPr>
        <w:t>
      2)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4"/>
    <w:bookmarkStart w:name="z21" w:id="15"/>
    <w:p>
      <w:pPr>
        <w:spacing w:after="0"/>
        <w:ind w:left="0"/>
        <w:jc w:val="both"/>
      </w:pPr>
      <w:r>
        <w:rPr>
          <w:rFonts w:ascii="Times New Roman"/>
          <w:b w:val="false"/>
          <w:i w:val="false"/>
          <w:color w:val="000000"/>
          <w:sz w:val="28"/>
        </w:rPr>
        <w:t>
      3) универсально - прогрессивная модель – это модель патронажного наблюдения на дому беременных, новорожденных и детей раннего возраста, у которых были выявлены риски медицинского или социального характера, представляющие угрозу для их жизни, здоровья, развития и безопасности;</w:t>
      </w:r>
    </w:p>
    <w:bookmarkEnd w:id="15"/>
    <w:bookmarkStart w:name="z22" w:id="16"/>
    <w:p>
      <w:pPr>
        <w:spacing w:after="0"/>
        <w:ind w:left="0"/>
        <w:jc w:val="both"/>
      </w:pPr>
      <w:r>
        <w:rPr>
          <w:rFonts w:ascii="Times New Roman"/>
          <w:b w:val="false"/>
          <w:i w:val="false"/>
          <w:color w:val="000000"/>
          <w:sz w:val="28"/>
        </w:rPr>
        <w:t>
      4) активное посещение – посещение больного на дому врачом и(или)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(далее – МО),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bookmarkEnd w:id="16"/>
    <w:bookmarkStart w:name="z23" w:id="17"/>
    <w:p>
      <w:pPr>
        <w:spacing w:after="0"/>
        <w:ind w:left="0"/>
        <w:jc w:val="both"/>
      </w:pPr>
      <w:r>
        <w:rPr>
          <w:rFonts w:ascii="Times New Roman"/>
          <w:b w:val="false"/>
          <w:i w:val="false"/>
          <w:color w:val="000000"/>
          <w:sz w:val="28"/>
        </w:rPr>
        <w:t>
      5) родоразрешение – естественное или искусственное (инструментальное, ручным способом, медикаментозное) завершение родового акта;</w:t>
      </w:r>
    </w:p>
    <w:bookmarkEnd w:id="17"/>
    <w:bookmarkStart w:name="z24" w:id="18"/>
    <w:p>
      <w:pPr>
        <w:spacing w:after="0"/>
        <w:ind w:left="0"/>
        <w:jc w:val="both"/>
      </w:pPr>
      <w:r>
        <w:rPr>
          <w:rFonts w:ascii="Times New Roman"/>
          <w:b w:val="false"/>
          <w:i w:val="false"/>
          <w:color w:val="000000"/>
          <w:sz w:val="28"/>
        </w:rPr>
        <w:t>
      6) анализ материнских сывороточных маркеров первого триместра – исследование крови матери для выявления у плода риска развития хромосомной патологии – синдрома Дауна, синдрома Эдвардса, синдрома Патау, синдрома Тернера;</w:t>
      </w:r>
    </w:p>
    <w:bookmarkEnd w:id="18"/>
    <w:bookmarkStart w:name="z25" w:id="19"/>
    <w:p>
      <w:pPr>
        <w:spacing w:after="0"/>
        <w:ind w:left="0"/>
        <w:jc w:val="both"/>
      </w:pPr>
      <w:r>
        <w:rPr>
          <w:rFonts w:ascii="Times New Roman"/>
          <w:b w:val="false"/>
          <w:i w:val="false"/>
          <w:color w:val="000000"/>
          <w:sz w:val="28"/>
        </w:rPr>
        <w:t>
      7) комбинированный тест первого триместра – расчет индивидуального генетического риска хромосомной патологии плода, основанный на измерении ультразвуковых маркеров хромосомной патологии и определения материнских сывороточных маркеров (далее – МСМ) первого триместра;</w:t>
      </w:r>
    </w:p>
    <w:bookmarkEnd w:id="19"/>
    <w:bookmarkStart w:name="z26" w:id="20"/>
    <w:p>
      <w:pPr>
        <w:spacing w:after="0"/>
        <w:ind w:left="0"/>
        <w:jc w:val="both"/>
      </w:pPr>
      <w:r>
        <w:rPr>
          <w:rFonts w:ascii="Times New Roman"/>
          <w:b w:val="false"/>
          <w:i w:val="false"/>
          <w:color w:val="000000"/>
          <w:sz w:val="28"/>
        </w:rPr>
        <w:t>
      8)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деятельность в сфере санитарно-эпидемиологического благополучия населения;</w:t>
      </w:r>
    </w:p>
    <w:bookmarkEnd w:id="20"/>
    <w:bookmarkStart w:name="z27" w:id="21"/>
    <w:p>
      <w:pPr>
        <w:spacing w:after="0"/>
        <w:ind w:left="0"/>
        <w:jc w:val="both"/>
      </w:pPr>
      <w:r>
        <w:rPr>
          <w:rFonts w:ascii="Times New Roman"/>
          <w:b w:val="false"/>
          <w:i w:val="false"/>
          <w:color w:val="000000"/>
          <w:sz w:val="28"/>
        </w:rPr>
        <w:t>
      9)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1"/>
    <w:bookmarkStart w:name="z28" w:id="22"/>
    <w:p>
      <w:pPr>
        <w:spacing w:after="0"/>
        <w:ind w:left="0"/>
        <w:jc w:val="both"/>
      </w:pPr>
      <w:r>
        <w:rPr>
          <w:rFonts w:ascii="Times New Roman"/>
          <w:b w:val="false"/>
          <w:i w:val="false"/>
          <w:color w:val="000000"/>
          <w:sz w:val="28"/>
        </w:rPr>
        <w:t>
      10)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22"/>
    <w:bookmarkStart w:name="z29" w:id="23"/>
    <w:p>
      <w:pPr>
        <w:spacing w:after="0"/>
        <w:ind w:left="0"/>
        <w:jc w:val="both"/>
      </w:pPr>
      <w:r>
        <w:rPr>
          <w:rFonts w:ascii="Times New Roman"/>
          <w:b w:val="false"/>
          <w:i w:val="false"/>
          <w:color w:val="000000"/>
          <w:sz w:val="28"/>
        </w:rPr>
        <w:t>
      11)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23"/>
    <w:bookmarkStart w:name="z30" w:id="24"/>
    <w:p>
      <w:pPr>
        <w:spacing w:after="0"/>
        <w:ind w:left="0"/>
        <w:jc w:val="both"/>
      </w:pPr>
      <w:r>
        <w:rPr>
          <w:rFonts w:ascii="Times New Roman"/>
          <w:b w:val="false"/>
          <w:i w:val="false"/>
          <w:color w:val="000000"/>
          <w:sz w:val="28"/>
        </w:rPr>
        <w:t>
      12)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24"/>
    <w:bookmarkStart w:name="z31" w:id="25"/>
    <w:p>
      <w:pPr>
        <w:spacing w:after="0"/>
        <w:ind w:left="0"/>
        <w:jc w:val="both"/>
      </w:pPr>
      <w:r>
        <w:rPr>
          <w:rFonts w:ascii="Times New Roman"/>
          <w:b w:val="false"/>
          <w:i w:val="false"/>
          <w:color w:val="000000"/>
          <w:sz w:val="28"/>
        </w:rPr>
        <w:t>
      13) лечащий врач - врач, оказывающий медицинскую помощь пациенту в период его наблюдения и лечения в медицинской организации;</w:t>
      </w:r>
    </w:p>
    <w:bookmarkEnd w:id="25"/>
    <w:bookmarkStart w:name="z32" w:id="26"/>
    <w:p>
      <w:pPr>
        <w:spacing w:after="0"/>
        <w:ind w:left="0"/>
        <w:jc w:val="both"/>
      </w:pPr>
      <w:r>
        <w:rPr>
          <w:rFonts w:ascii="Times New Roman"/>
          <w:b w:val="false"/>
          <w:i w:val="false"/>
          <w:color w:val="000000"/>
          <w:sz w:val="28"/>
        </w:rPr>
        <w:t>
      14)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26"/>
    <w:bookmarkStart w:name="z33" w:id="27"/>
    <w:p>
      <w:pPr>
        <w:spacing w:after="0"/>
        <w:ind w:left="0"/>
        <w:jc w:val="both"/>
      </w:pPr>
      <w:r>
        <w:rPr>
          <w:rFonts w:ascii="Times New Roman"/>
          <w:b w:val="false"/>
          <w:i w:val="false"/>
          <w:color w:val="000000"/>
          <w:sz w:val="28"/>
        </w:rPr>
        <w:t>
      15) инвазивная пренатальная диагностика (далее – ИПД) – методы диагностики хромосомной и моногенной патологии у плода, осуществляемые путем внутриматочного прокола с забором материала плодового происхождения для цитогенетического, молекулярно-цитогенетического или молекулярно-генетического анализа;</w:t>
      </w:r>
    </w:p>
    <w:bookmarkEnd w:id="27"/>
    <w:bookmarkStart w:name="z34" w:id="28"/>
    <w:p>
      <w:pPr>
        <w:spacing w:after="0"/>
        <w:ind w:left="0"/>
        <w:jc w:val="both"/>
      </w:pPr>
      <w:r>
        <w:rPr>
          <w:rFonts w:ascii="Times New Roman"/>
          <w:b w:val="false"/>
          <w:i w:val="false"/>
          <w:color w:val="000000"/>
          <w:sz w:val="28"/>
        </w:rPr>
        <w:t>
      16) инвазивные методы – методы диагностики и лечения, осуществляемые путем проникновения во внутреннюю среду организма человека;</w:t>
      </w:r>
    </w:p>
    <w:bookmarkEnd w:id="28"/>
    <w:bookmarkStart w:name="z35" w:id="29"/>
    <w:p>
      <w:pPr>
        <w:spacing w:after="0"/>
        <w:ind w:left="0"/>
        <w:jc w:val="both"/>
      </w:pPr>
      <w:r>
        <w:rPr>
          <w:rFonts w:ascii="Times New Roman"/>
          <w:b w:val="false"/>
          <w:i w:val="false"/>
          <w:color w:val="000000"/>
          <w:sz w:val="28"/>
        </w:rPr>
        <w:t>
      17)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9"/>
    <w:bookmarkStart w:name="z36" w:id="30"/>
    <w:p>
      <w:pPr>
        <w:spacing w:after="0"/>
        <w:ind w:left="0"/>
        <w:jc w:val="both"/>
      </w:pPr>
      <w:r>
        <w:rPr>
          <w:rFonts w:ascii="Times New Roman"/>
          <w:b w:val="false"/>
          <w:i w:val="false"/>
          <w:color w:val="000000"/>
          <w:sz w:val="28"/>
        </w:rPr>
        <w:t>
      18)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30"/>
    <w:bookmarkStart w:name="z37" w:id="31"/>
    <w:p>
      <w:pPr>
        <w:spacing w:after="0"/>
        <w:ind w:left="0"/>
        <w:jc w:val="both"/>
      </w:pPr>
      <w:r>
        <w:rPr>
          <w:rFonts w:ascii="Times New Roman"/>
          <w:b w:val="false"/>
          <w:i w:val="false"/>
          <w:color w:val="000000"/>
          <w:sz w:val="28"/>
        </w:rPr>
        <w:t>
      19) контрацепция – методы и средства предупреждения нежелательной беременности;</w:t>
      </w:r>
    </w:p>
    <w:bookmarkEnd w:id="31"/>
    <w:bookmarkStart w:name="z38" w:id="32"/>
    <w:p>
      <w:pPr>
        <w:spacing w:after="0"/>
        <w:ind w:left="0"/>
        <w:jc w:val="both"/>
      </w:pPr>
      <w:r>
        <w:rPr>
          <w:rFonts w:ascii="Times New Roman"/>
          <w:b w:val="false"/>
          <w:i w:val="false"/>
          <w:color w:val="000000"/>
          <w:sz w:val="28"/>
        </w:rPr>
        <w:t>
      20)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32"/>
    <w:bookmarkStart w:name="z39" w:id="33"/>
    <w:p>
      <w:pPr>
        <w:spacing w:after="0"/>
        <w:ind w:left="0"/>
        <w:jc w:val="both"/>
      </w:pPr>
      <w:r>
        <w:rPr>
          <w:rFonts w:ascii="Times New Roman"/>
          <w:b w:val="false"/>
          <w:i w:val="false"/>
          <w:color w:val="000000"/>
          <w:sz w:val="28"/>
        </w:rPr>
        <w:t>
      21)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33"/>
    <w:bookmarkStart w:name="z40" w:id="34"/>
    <w:p>
      <w:pPr>
        <w:spacing w:after="0"/>
        <w:ind w:left="0"/>
        <w:jc w:val="both"/>
      </w:pPr>
      <w:r>
        <w:rPr>
          <w:rFonts w:ascii="Times New Roman"/>
          <w:b w:val="false"/>
          <w:i w:val="false"/>
          <w:color w:val="000000"/>
          <w:sz w:val="28"/>
        </w:rPr>
        <w:t>
      22) патронаж – проведение медицинскими работниками профилактических и информационных мероприятий на дому (патронаж к новорожденному, патронаж к беременной, родильнице, диспансерному больному), патронажное наблюдение состоит из двух дородовых патронажей к беременной женщине (в сроки до 12 недель и 32 недели беременности);</w:t>
      </w:r>
    </w:p>
    <w:bookmarkEnd w:id="34"/>
    <w:bookmarkStart w:name="z41" w:id="35"/>
    <w:p>
      <w:pPr>
        <w:spacing w:after="0"/>
        <w:ind w:left="0"/>
        <w:jc w:val="both"/>
      </w:pPr>
      <w:r>
        <w:rPr>
          <w:rFonts w:ascii="Times New Roman"/>
          <w:b w:val="false"/>
          <w:i w:val="false"/>
          <w:color w:val="000000"/>
          <w:sz w:val="28"/>
        </w:rPr>
        <w:t>
      23) пренатальный консилиум – консультация беременной женщины профильными специалистами для уточнения генетического диагноза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bookmarkEnd w:id="35"/>
    <w:bookmarkStart w:name="z42" w:id="36"/>
    <w:p>
      <w:pPr>
        <w:spacing w:after="0"/>
        <w:ind w:left="0"/>
        <w:jc w:val="both"/>
      </w:pPr>
      <w:r>
        <w:rPr>
          <w:rFonts w:ascii="Times New Roman"/>
          <w:b w:val="false"/>
          <w:i w:val="false"/>
          <w:color w:val="000000"/>
          <w:sz w:val="28"/>
        </w:rPr>
        <w:t>
      24) регионализация перинатальной помощи – распределение медицинских организаций в масштабах области по трем уровням оказания перинатальной помощи в стационарных условиях женщинам и новорожденным в соответствии со степенью риска течения беременности и родов;</w:t>
      </w:r>
    </w:p>
    <w:bookmarkEnd w:id="36"/>
    <w:bookmarkStart w:name="z43" w:id="37"/>
    <w:p>
      <w:pPr>
        <w:spacing w:after="0"/>
        <w:ind w:left="0"/>
        <w:jc w:val="both"/>
      </w:pPr>
      <w:r>
        <w:rPr>
          <w:rFonts w:ascii="Times New Roman"/>
          <w:b w:val="false"/>
          <w:i w:val="false"/>
          <w:color w:val="000000"/>
          <w:sz w:val="28"/>
        </w:rPr>
        <w:t>
      25) пренатальный скрининг –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(далее – ВПР) внутриутробного плода с последующим уточнением генетического диагноза;</w:t>
      </w:r>
    </w:p>
    <w:bookmarkEnd w:id="37"/>
    <w:bookmarkStart w:name="z44" w:id="38"/>
    <w:p>
      <w:pPr>
        <w:spacing w:after="0"/>
        <w:ind w:left="0"/>
        <w:jc w:val="both"/>
      </w:pPr>
      <w:r>
        <w:rPr>
          <w:rFonts w:ascii="Times New Roman"/>
          <w:b w:val="false"/>
          <w:i w:val="false"/>
          <w:color w:val="000000"/>
          <w:sz w:val="28"/>
        </w:rPr>
        <w:t>
      26) репродуктивное здоровье – здоровье человека, отражающее его способность к воспроизводству полноценного потомства;</w:t>
      </w:r>
    </w:p>
    <w:bookmarkEnd w:id="38"/>
    <w:bookmarkStart w:name="z45" w:id="39"/>
    <w:p>
      <w:pPr>
        <w:spacing w:after="0"/>
        <w:ind w:left="0"/>
        <w:jc w:val="both"/>
      </w:pPr>
      <w:r>
        <w:rPr>
          <w:rFonts w:ascii="Times New Roman"/>
          <w:b w:val="false"/>
          <w:i w:val="false"/>
          <w:color w:val="000000"/>
          <w:sz w:val="28"/>
        </w:rPr>
        <w:t>
      27) гарантированный объем бесплатной медицинской помощи (далее – ГОБМП) – объем медицинской помощи, предоставляемой за счет бюджетных средств;</w:t>
      </w:r>
    </w:p>
    <w:bookmarkEnd w:id="39"/>
    <w:bookmarkStart w:name="z46" w:id="40"/>
    <w:p>
      <w:pPr>
        <w:spacing w:after="0"/>
        <w:ind w:left="0"/>
        <w:jc w:val="both"/>
      </w:pPr>
      <w:r>
        <w:rPr>
          <w:rFonts w:ascii="Times New Roman"/>
          <w:b w:val="false"/>
          <w:i w:val="false"/>
          <w:color w:val="000000"/>
          <w:sz w:val="28"/>
        </w:rPr>
        <w:t>
      28)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40"/>
    <w:bookmarkStart w:name="z47" w:id="41"/>
    <w:p>
      <w:pPr>
        <w:spacing w:after="0"/>
        <w:ind w:left="0"/>
        <w:jc w:val="both"/>
      </w:pPr>
      <w:r>
        <w:rPr>
          <w:rFonts w:ascii="Times New Roman"/>
          <w:b w:val="false"/>
          <w:i w:val="false"/>
          <w:color w:val="000000"/>
          <w:sz w:val="28"/>
        </w:rPr>
        <w:t>
      29)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41"/>
    <w:bookmarkStart w:name="z48" w:id="42"/>
    <w:p>
      <w:pPr>
        <w:spacing w:after="0"/>
        <w:ind w:left="0"/>
        <w:jc w:val="left"/>
      </w:pPr>
      <w:r>
        <w:rPr>
          <w:rFonts w:ascii="Times New Roman"/>
          <w:b/>
          <w:i w:val="false"/>
          <w:color w:val="000000"/>
        </w:rPr>
        <w:t xml:space="preserve"> Глава 2. Основные направления деятельности организаций, оказывающих акушерско-гинекологическую помощь в Республике Казахстан</w:t>
      </w:r>
    </w:p>
    <w:bookmarkEnd w:id="42"/>
    <w:bookmarkStart w:name="z49" w:id="43"/>
    <w:p>
      <w:pPr>
        <w:spacing w:after="0"/>
        <w:ind w:left="0"/>
        <w:jc w:val="both"/>
      </w:pPr>
      <w:r>
        <w:rPr>
          <w:rFonts w:ascii="Times New Roman"/>
          <w:b w:val="false"/>
          <w:i w:val="false"/>
          <w:color w:val="000000"/>
          <w:sz w:val="28"/>
        </w:rPr>
        <w:t xml:space="preserve">
      3. Медицинская помощь беременным, роженицам, родильницам и женщинам вне беременности во всех возрастных группах в организациях здравоохранения предоставляется в рамках ГОБМП и (или) в системе обязательного социального медицинского страхования (далее – ОСМС), в рамках добровольного медицинского страховании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43"/>
    <w:bookmarkStart w:name="z50" w:id="44"/>
    <w:p>
      <w:pPr>
        <w:spacing w:after="0"/>
        <w:ind w:left="0"/>
        <w:jc w:val="both"/>
      </w:pPr>
      <w:r>
        <w:rPr>
          <w:rFonts w:ascii="Times New Roman"/>
          <w:b w:val="false"/>
          <w:i w:val="false"/>
          <w:color w:val="000000"/>
          <w:sz w:val="28"/>
        </w:rPr>
        <w:t xml:space="preserve">
      4. Лекарственное обеспечение беременных, рожениц, родильниц и гинекологических больных в организациях здравоохранения осуществляется в рамках ГОБМП и (или) в системе ОСМС на основании лекарственных формуляров организаций здравоохранения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статьи 7 Кодекса.</w:t>
      </w:r>
    </w:p>
    <w:bookmarkEnd w:id="44"/>
    <w:bookmarkStart w:name="z51" w:id="45"/>
    <w:p>
      <w:pPr>
        <w:spacing w:after="0"/>
        <w:ind w:left="0"/>
        <w:jc w:val="both"/>
      </w:pPr>
      <w:r>
        <w:rPr>
          <w:rFonts w:ascii="Times New Roman"/>
          <w:b w:val="false"/>
          <w:i w:val="false"/>
          <w:color w:val="000000"/>
          <w:sz w:val="28"/>
        </w:rPr>
        <w:t>
      5. Основными направлениями деятельности медицинских организаций, оказывающих акушерско-гинекологическую помощь (далее – МО), являются:</w:t>
      </w:r>
    </w:p>
    <w:bookmarkEnd w:id="45"/>
    <w:bookmarkStart w:name="z52" w:id="46"/>
    <w:p>
      <w:pPr>
        <w:spacing w:after="0"/>
        <w:ind w:left="0"/>
        <w:jc w:val="both"/>
      </w:pPr>
      <w:r>
        <w:rPr>
          <w:rFonts w:ascii="Times New Roman"/>
          <w:b w:val="false"/>
          <w:i w:val="false"/>
          <w:color w:val="000000"/>
          <w:sz w:val="28"/>
        </w:rPr>
        <w:t>
      1) оказание доврачебной, специализированной медицинской помощи и высокотехнологичных медицинских услуг женщинам вне беременности, в период беременности, родов и послеродовом периоде и девочкам детского и подросткового возраста;</w:t>
      </w:r>
    </w:p>
    <w:bookmarkEnd w:id="46"/>
    <w:bookmarkStart w:name="z53" w:id="47"/>
    <w:p>
      <w:pPr>
        <w:spacing w:after="0"/>
        <w:ind w:left="0"/>
        <w:jc w:val="both"/>
      </w:pPr>
      <w:r>
        <w:rPr>
          <w:rFonts w:ascii="Times New Roman"/>
          <w:b w:val="false"/>
          <w:i w:val="false"/>
          <w:color w:val="000000"/>
          <w:sz w:val="28"/>
        </w:rPr>
        <w:t>
      2) проведение мероприятий, обеспечивающих доступность медицинской помощи и качество медицинских услуг;</w:t>
      </w:r>
    </w:p>
    <w:bookmarkEnd w:id="47"/>
    <w:bookmarkStart w:name="z54" w:id="48"/>
    <w:p>
      <w:pPr>
        <w:spacing w:after="0"/>
        <w:ind w:left="0"/>
        <w:jc w:val="both"/>
      </w:pPr>
      <w:r>
        <w:rPr>
          <w:rFonts w:ascii="Times New Roman"/>
          <w:b w:val="false"/>
          <w:i w:val="false"/>
          <w:color w:val="000000"/>
          <w:sz w:val="28"/>
        </w:rPr>
        <w:t>
      3) предоставление услуг по планированию семьи женщинам репродуктивного возраста.</w:t>
      </w:r>
    </w:p>
    <w:bookmarkEnd w:id="48"/>
    <w:bookmarkStart w:name="z55" w:id="49"/>
    <w:p>
      <w:pPr>
        <w:spacing w:after="0"/>
        <w:ind w:left="0"/>
        <w:jc w:val="both"/>
      </w:pPr>
      <w:r>
        <w:rPr>
          <w:rFonts w:ascii="Times New Roman"/>
          <w:b w:val="false"/>
          <w:i w:val="false"/>
          <w:color w:val="000000"/>
          <w:sz w:val="28"/>
        </w:rPr>
        <w:t>
      6. Оказание акушерско-гинекологической помощи осуществляется в следующих условиях:</w:t>
      </w:r>
    </w:p>
    <w:bookmarkEnd w:id="49"/>
    <w:bookmarkStart w:name="z56" w:id="50"/>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50"/>
    <w:bookmarkStart w:name="z57" w:id="51"/>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51"/>
    <w:bookmarkStart w:name="z58" w:id="52"/>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52"/>
    <w:bookmarkStart w:name="z59" w:id="53"/>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53"/>
    <w:bookmarkStart w:name="z60" w:id="54"/>
    <w:p>
      <w:pPr>
        <w:spacing w:after="0"/>
        <w:ind w:left="0"/>
        <w:jc w:val="both"/>
      </w:pPr>
      <w:r>
        <w:rPr>
          <w:rFonts w:ascii="Times New Roman"/>
          <w:b w:val="false"/>
          <w:i w:val="false"/>
          <w:color w:val="000000"/>
          <w:sz w:val="28"/>
        </w:rPr>
        <w:t>
      5) в санаторно-курортных организациях;</w:t>
      </w:r>
    </w:p>
    <w:bookmarkEnd w:id="54"/>
    <w:bookmarkStart w:name="z61" w:id="55"/>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55"/>
    <w:bookmarkStart w:name="z62" w:id="56"/>
    <w:p>
      <w:pPr>
        <w:spacing w:after="0"/>
        <w:ind w:left="0"/>
        <w:jc w:val="both"/>
      </w:pPr>
      <w:r>
        <w:rPr>
          <w:rFonts w:ascii="Times New Roman"/>
          <w:b w:val="false"/>
          <w:i w:val="false"/>
          <w:color w:val="000000"/>
          <w:sz w:val="28"/>
        </w:rPr>
        <w:t xml:space="preserve">
      7. Акушерско-гинекологическая помощь осуществляется в медицинских организациях врачами акушер-гинекологами, терапевтами, врачами общей практики, семейными врачами, а также средними медицинскими работниками: сестра медицинская или брат медицинский общей практики, фельдшер, акушер (-ка), сестра (брат) медицинская) (-ий) участковая (-ый) и (или) сестра (брат) медицинская (-ий) общей практики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w:t>
      </w:r>
    </w:p>
    <w:bookmarkEnd w:id="56"/>
    <w:bookmarkStart w:name="z63" w:id="57"/>
    <w:p>
      <w:pPr>
        <w:spacing w:after="0"/>
        <w:ind w:left="0"/>
        <w:jc w:val="both"/>
      </w:pPr>
      <w:r>
        <w:rPr>
          <w:rFonts w:ascii="Times New Roman"/>
          <w:b w:val="false"/>
          <w:i w:val="false"/>
          <w:color w:val="000000"/>
          <w:sz w:val="28"/>
        </w:rPr>
        <w:t xml:space="preserve">
      Порядок проведения сертификации специалиста регламентирован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(зарегистрирован в Реестре государственной регистрации нормативных правовых актов под № 21818).</w:t>
      </w:r>
    </w:p>
    <w:bookmarkEnd w:id="57"/>
    <w:bookmarkStart w:name="z64" w:id="58"/>
    <w:p>
      <w:pPr>
        <w:spacing w:after="0"/>
        <w:ind w:left="0"/>
        <w:jc w:val="both"/>
      </w:pPr>
      <w:r>
        <w:rPr>
          <w:rFonts w:ascii="Times New Roman"/>
          <w:b w:val="false"/>
          <w:i w:val="false"/>
          <w:color w:val="000000"/>
          <w:sz w:val="28"/>
        </w:rPr>
        <w:t xml:space="preserve">
      8. Оказание акушерско-гинекологической помощи беременным, роженицам, родильницам и гинекологическим больным всех возрастов осуществляется субъектами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115 Кодекса.</w:t>
      </w:r>
    </w:p>
    <w:bookmarkEnd w:id="58"/>
    <w:bookmarkStart w:name="z65" w:id="59"/>
    <w:p>
      <w:pPr>
        <w:spacing w:after="0"/>
        <w:ind w:left="0"/>
        <w:jc w:val="both"/>
      </w:pPr>
      <w:r>
        <w:rPr>
          <w:rFonts w:ascii="Times New Roman"/>
          <w:b w:val="false"/>
          <w:i w:val="false"/>
          <w:color w:val="000000"/>
          <w:sz w:val="28"/>
        </w:rPr>
        <w:t xml:space="preserve">
      9. Оказание неотложной медицинской помощи при кровотечениях в ранние (до 22 недель беременности) и поздние (после 22 недель) сроки беременности, тяжелой преэклампсии, эклампсии, послеродовых кровотечениях и при септических состояниях, сепсисе беременным, роженицам, родильницам в организациях здравоохранения обеспечивается в соответствии с перечнем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59"/>
    <w:bookmarkStart w:name="z66" w:id="60"/>
    <w:p>
      <w:pPr>
        <w:spacing w:after="0"/>
        <w:ind w:left="0"/>
        <w:jc w:val="both"/>
      </w:pPr>
      <w:r>
        <w:rPr>
          <w:rFonts w:ascii="Times New Roman"/>
          <w:b w:val="false"/>
          <w:i w:val="false"/>
          <w:color w:val="000000"/>
          <w:sz w:val="28"/>
        </w:rPr>
        <w:t xml:space="preserve">
      10. При оказании неотложной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 осуществляется заполнение оценочных листов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60"/>
    <w:bookmarkStart w:name="z67" w:id="61"/>
    <w:p>
      <w:pPr>
        <w:spacing w:after="0"/>
        <w:ind w:left="0"/>
        <w:jc w:val="both"/>
      </w:pPr>
      <w:r>
        <w:rPr>
          <w:rFonts w:ascii="Times New Roman"/>
          <w:b w:val="false"/>
          <w:i w:val="false"/>
          <w:color w:val="000000"/>
          <w:sz w:val="28"/>
        </w:rPr>
        <w:t xml:space="preserve">
      11. При обнаружении фактов насилия и телесных повреждений осуществляется оказание медицинской помощи и проведение медицинской реабилитации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злравоохранения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извещение органов внутренних дел о фактах обращения потерпевших и оказания им медицинской помощи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 профилактике бытового насилия".</w:t>
      </w:r>
    </w:p>
    <w:bookmarkEnd w:id="61"/>
    <w:bookmarkStart w:name="z68" w:id="62"/>
    <w:p>
      <w:pPr>
        <w:spacing w:after="0"/>
        <w:ind w:left="0"/>
        <w:jc w:val="both"/>
      </w:pPr>
      <w:r>
        <w:rPr>
          <w:rFonts w:ascii="Times New Roman"/>
          <w:b w:val="false"/>
          <w:i w:val="false"/>
          <w:color w:val="000000"/>
          <w:sz w:val="28"/>
        </w:rPr>
        <w:t>
      12. При выявлении беременности у несовершеннолетней осуществляется:</w:t>
      </w:r>
    </w:p>
    <w:bookmarkEnd w:id="62"/>
    <w:bookmarkStart w:name="z69" w:id="63"/>
    <w:p>
      <w:pPr>
        <w:spacing w:after="0"/>
        <w:ind w:left="0"/>
        <w:jc w:val="both"/>
      </w:pPr>
      <w:r>
        <w:rPr>
          <w:rFonts w:ascii="Times New Roman"/>
          <w:b w:val="false"/>
          <w:i w:val="false"/>
          <w:color w:val="000000"/>
          <w:sz w:val="28"/>
        </w:rPr>
        <w:t>
      1) оповещение родителей или иных законных представителей в течение трех часов после выявления беременности у несовершеннолетней;</w:t>
      </w:r>
    </w:p>
    <w:bookmarkEnd w:id="63"/>
    <w:bookmarkStart w:name="z70" w:id="64"/>
    <w:p>
      <w:pPr>
        <w:spacing w:after="0"/>
        <w:ind w:left="0"/>
        <w:jc w:val="both"/>
      </w:pPr>
      <w:r>
        <w:rPr>
          <w:rFonts w:ascii="Times New Roman"/>
          <w:b w:val="false"/>
          <w:i w:val="false"/>
          <w:color w:val="000000"/>
          <w:sz w:val="28"/>
        </w:rPr>
        <w:t>
      2) оказание психологической поддержки и консультирование несовершеннолетней беременной, а также ее родителей или иных законных представителей;</w:t>
      </w:r>
    </w:p>
    <w:bookmarkEnd w:id="64"/>
    <w:bookmarkStart w:name="z71" w:id="65"/>
    <w:p>
      <w:pPr>
        <w:spacing w:after="0"/>
        <w:ind w:left="0"/>
        <w:jc w:val="both"/>
      </w:pPr>
      <w:r>
        <w:rPr>
          <w:rFonts w:ascii="Times New Roman"/>
          <w:b w:val="false"/>
          <w:i w:val="false"/>
          <w:color w:val="000000"/>
          <w:sz w:val="28"/>
        </w:rPr>
        <w:t>
      3) оповещение органов внутренних дел о факте беременности у несовершеннолетней в течение трех часов после выявления;</w:t>
      </w:r>
    </w:p>
    <w:bookmarkEnd w:id="65"/>
    <w:bookmarkStart w:name="z72" w:id="66"/>
    <w:p>
      <w:pPr>
        <w:spacing w:after="0"/>
        <w:ind w:left="0"/>
        <w:jc w:val="both"/>
      </w:pPr>
      <w:r>
        <w:rPr>
          <w:rFonts w:ascii="Times New Roman"/>
          <w:b w:val="false"/>
          <w:i w:val="false"/>
          <w:color w:val="000000"/>
          <w:sz w:val="28"/>
        </w:rPr>
        <w:t>
      4) предоставление психологической, юридической помощи несовершеннолетней, а также ее родителям или иным законным представителям.</w:t>
      </w:r>
    </w:p>
    <w:bookmarkEnd w:id="66"/>
    <w:bookmarkStart w:name="z73" w:id="67"/>
    <w:p>
      <w:pPr>
        <w:spacing w:after="0"/>
        <w:ind w:left="0"/>
        <w:jc w:val="both"/>
      </w:pPr>
      <w:r>
        <w:rPr>
          <w:rFonts w:ascii="Times New Roman"/>
          <w:b w:val="false"/>
          <w:i w:val="false"/>
          <w:color w:val="000000"/>
          <w:sz w:val="28"/>
        </w:rPr>
        <w:t xml:space="preserve">
      13. Медицинские организации обеспечивают ведение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bookmarkEnd w:id="67"/>
    <w:bookmarkStart w:name="z74" w:id="68"/>
    <w:p>
      <w:pPr>
        <w:spacing w:after="0"/>
        <w:ind w:left="0"/>
        <w:jc w:val="left"/>
      </w:pPr>
      <w:r>
        <w:rPr>
          <w:rFonts w:ascii="Times New Roman"/>
          <w:b/>
          <w:i w:val="false"/>
          <w:color w:val="000000"/>
        </w:rPr>
        <w:t xml:space="preserve"> Глава 3. Порядок организации оказания акушерско-гинекологической помощи в амбулаторных условиях</w:t>
      </w:r>
    </w:p>
    <w:bookmarkEnd w:id="68"/>
    <w:bookmarkStart w:name="z75" w:id="69"/>
    <w:p>
      <w:pPr>
        <w:spacing w:after="0"/>
        <w:ind w:left="0"/>
        <w:jc w:val="both"/>
      </w:pPr>
      <w:r>
        <w:rPr>
          <w:rFonts w:ascii="Times New Roman"/>
          <w:b w:val="false"/>
          <w:i w:val="false"/>
          <w:color w:val="000000"/>
          <w:sz w:val="28"/>
        </w:rPr>
        <w:t>
      14. Оказание акушерско-гинекологической помощи в амбулаторных условиях осуществляется в медицинских организациях независимо от форм собственности.</w:t>
      </w:r>
    </w:p>
    <w:bookmarkEnd w:id="69"/>
    <w:bookmarkStart w:name="z76" w:id="70"/>
    <w:p>
      <w:pPr>
        <w:spacing w:after="0"/>
        <w:ind w:left="0"/>
        <w:jc w:val="both"/>
      </w:pPr>
      <w:r>
        <w:rPr>
          <w:rFonts w:ascii="Times New Roman"/>
          <w:b w:val="false"/>
          <w:i w:val="false"/>
          <w:color w:val="000000"/>
          <w:sz w:val="28"/>
        </w:rPr>
        <w:t>
      15. Врач акушер-гинеколог МО организует и оказывает акушерско-гинекологическую помощь женщинам при беременности, после родов (антенатальное и постнатальное наблюдение), диагностику и лечение гинекологических заболеваний во всех возрастных группах в соответствии с клиническими протоколами диагностики и лечения, проводит мероприятия по укреплению репродуктивного здоровья и планированию семьи, а также профилактические осмотры и наблюдение.</w:t>
      </w:r>
    </w:p>
    <w:bookmarkEnd w:id="70"/>
    <w:bookmarkStart w:name="z77" w:id="71"/>
    <w:p>
      <w:pPr>
        <w:spacing w:after="0"/>
        <w:ind w:left="0"/>
        <w:jc w:val="both"/>
      </w:pPr>
      <w:r>
        <w:rPr>
          <w:rFonts w:ascii="Times New Roman"/>
          <w:b w:val="false"/>
          <w:i w:val="false"/>
          <w:color w:val="000000"/>
          <w:sz w:val="28"/>
        </w:rPr>
        <w:t xml:space="preserve">
      16. При первом обращении женщины по поводу беременности и при желании ее сохранить,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3 статьи 81 Кодекса, врач акушер-гинеколог после получения информированного согласия беременной женщины или ее законного представителя:</w:t>
      </w:r>
    </w:p>
    <w:bookmarkEnd w:id="71"/>
    <w:bookmarkStart w:name="z78" w:id="72"/>
    <w:p>
      <w:pPr>
        <w:spacing w:after="0"/>
        <w:ind w:left="0"/>
        <w:jc w:val="both"/>
      </w:pPr>
      <w:r>
        <w:rPr>
          <w:rFonts w:ascii="Times New Roman"/>
          <w:b w:val="false"/>
          <w:i w:val="false"/>
          <w:color w:val="000000"/>
          <w:sz w:val="28"/>
        </w:rPr>
        <w:t xml:space="preserve">
      1) тщательно собирает анамнез, выясняет наличие у беременной и родственников социально-значимых заболеваний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23 сентября 2020 года № КР ДСМ -108/2020 "Об утверждении перечня социально значимых заболеваний" (зарегистрирован в Реестре государственной регистрации нормативных правовых актов под № 21263) и соматических заболеваний, многоплодной беременности, рождение детей с врожденными пороками развития и наследственными заболеваниями;</w:t>
      </w:r>
    </w:p>
    <w:bookmarkEnd w:id="72"/>
    <w:bookmarkStart w:name="z79" w:id="73"/>
    <w:p>
      <w:pPr>
        <w:spacing w:after="0"/>
        <w:ind w:left="0"/>
        <w:jc w:val="both"/>
      </w:pPr>
      <w:r>
        <w:rPr>
          <w:rFonts w:ascii="Times New Roman"/>
          <w:b w:val="false"/>
          <w:i w:val="false"/>
          <w:color w:val="000000"/>
          <w:sz w:val="28"/>
        </w:rPr>
        <w:t>
      2) обращает внимание на перенесенные в детстве и в зрелом возрасте заболевания (соматические и гинекологические), операции, переливания крови и ее компонентов;</w:t>
      </w:r>
    </w:p>
    <w:bookmarkEnd w:id="73"/>
    <w:bookmarkStart w:name="z80" w:id="74"/>
    <w:p>
      <w:pPr>
        <w:spacing w:after="0"/>
        <w:ind w:left="0"/>
        <w:jc w:val="both"/>
      </w:pPr>
      <w:r>
        <w:rPr>
          <w:rFonts w:ascii="Times New Roman"/>
          <w:b w:val="false"/>
          <w:i w:val="false"/>
          <w:color w:val="000000"/>
          <w:sz w:val="28"/>
        </w:rPr>
        <w:t>
      3) собирает эпидемиологический анамнез;</w:t>
      </w:r>
    </w:p>
    <w:bookmarkEnd w:id="74"/>
    <w:bookmarkStart w:name="z81" w:id="75"/>
    <w:p>
      <w:pPr>
        <w:spacing w:after="0"/>
        <w:ind w:left="0"/>
        <w:jc w:val="both"/>
      </w:pPr>
      <w:r>
        <w:rPr>
          <w:rFonts w:ascii="Times New Roman"/>
          <w:b w:val="false"/>
          <w:i w:val="false"/>
          <w:color w:val="000000"/>
          <w:sz w:val="28"/>
        </w:rPr>
        <w:t>
      4) при сборе анамнеза выявляет беременных с факторами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w:t>
      </w:r>
    </w:p>
    <w:bookmarkEnd w:id="75"/>
    <w:bookmarkStart w:name="z82" w:id="76"/>
    <w:p>
      <w:pPr>
        <w:spacing w:after="0"/>
        <w:ind w:left="0"/>
        <w:jc w:val="both"/>
      </w:pPr>
      <w:r>
        <w:rPr>
          <w:rFonts w:ascii="Times New Roman"/>
          <w:b w:val="false"/>
          <w:i w:val="false"/>
          <w:color w:val="000000"/>
          <w:sz w:val="28"/>
        </w:rPr>
        <w:t>
      возраст беременной женщины 37 лет и старше,</w:t>
      </w:r>
    </w:p>
    <w:bookmarkEnd w:id="76"/>
    <w:bookmarkStart w:name="z83" w:id="77"/>
    <w:p>
      <w:pPr>
        <w:spacing w:after="0"/>
        <w:ind w:left="0"/>
        <w:jc w:val="both"/>
      </w:pPr>
      <w:r>
        <w:rPr>
          <w:rFonts w:ascii="Times New Roman"/>
          <w:b w:val="false"/>
          <w:i w:val="false"/>
          <w:color w:val="000000"/>
          <w:sz w:val="28"/>
        </w:rPr>
        <w:t>
      наличие в анамнезе случаев прерывания беременности по генетическим показаниям и (или) рождения ребенка с врожденными пороками развития (далее – ВПР) или хромосомной патологией,</w:t>
      </w:r>
    </w:p>
    <w:bookmarkEnd w:id="77"/>
    <w:bookmarkStart w:name="z84" w:id="78"/>
    <w:p>
      <w:pPr>
        <w:spacing w:after="0"/>
        <w:ind w:left="0"/>
        <w:jc w:val="both"/>
      </w:pPr>
      <w:r>
        <w:rPr>
          <w:rFonts w:ascii="Times New Roman"/>
          <w:b w:val="false"/>
          <w:i w:val="false"/>
          <w:color w:val="000000"/>
          <w:sz w:val="28"/>
        </w:rPr>
        <w:t>
      наличие в анамнезе случаев рождения ребенка (или наличие родственников) с моногенным наследственным заболеванием,</w:t>
      </w:r>
    </w:p>
    <w:bookmarkEnd w:id="78"/>
    <w:bookmarkStart w:name="z85" w:id="79"/>
    <w:p>
      <w:pPr>
        <w:spacing w:after="0"/>
        <w:ind w:left="0"/>
        <w:jc w:val="both"/>
      </w:pPr>
      <w:r>
        <w:rPr>
          <w:rFonts w:ascii="Times New Roman"/>
          <w:b w:val="false"/>
          <w:i w:val="false"/>
          <w:color w:val="000000"/>
          <w:sz w:val="28"/>
        </w:rPr>
        <w:t>
      наличие семейного носительства хромосомной или генной мутации,</w:t>
      </w:r>
    </w:p>
    <w:bookmarkEnd w:id="79"/>
    <w:bookmarkStart w:name="z86" w:id="80"/>
    <w:p>
      <w:pPr>
        <w:spacing w:after="0"/>
        <w:ind w:left="0"/>
        <w:jc w:val="both"/>
      </w:pPr>
      <w:r>
        <w:rPr>
          <w:rFonts w:ascii="Times New Roman"/>
          <w:b w:val="false"/>
          <w:i w:val="false"/>
          <w:color w:val="000000"/>
          <w:sz w:val="28"/>
        </w:rPr>
        <w:t>
      наличие в анамнезе случаев мертворождения, привычного невынашивания, смерти одного и более ребенка с неясным и не установленным диагнозом, сцепленным с полом;</w:t>
      </w:r>
    </w:p>
    <w:bookmarkEnd w:id="80"/>
    <w:bookmarkStart w:name="z87" w:id="81"/>
    <w:p>
      <w:pPr>
        <w:spacing w:after="0"/>
        <w:ind w:left="0"/>
        <w:jc w:val="both"/>
      </w:pPr>
      <w:r>
        <w:rPr>
          <w:rFonts w:ascii="Times New Roman"/>
          <w:b w:val="false"/>
          <w:i w:val="false"/>
          <w:color w:val="000000"/>
          <w:sz w:val="28"/>
        </w:rPr>
        <w:t>
      5) изучает особенности репродуктивной функции;</w:t>
      </w:r>
    </w:p>
    <w:bookmarkEnd w:id="81"/>
    <w:bookmarkStart w:name="z88" w:id="82"/>
    <w:p>
      <w:pPr>
        <w:spacing w:after="0"/>
        <w:ind w:left="0"/>
        <w:jc w:val="both"/>
      </w:pPr>
      <w:r>
        <w:rPr>
          <w:rFonts w:ascii="Times New Roman"/>
          <w:b w:val="false"/>
          <w:i w:val="false"/>
          <w:color w:val="000000"/>
          <w:sz w:val="28"/>
        </w:rPr>
        <w:t>
      6) уточняет состояние здоровья супруга (партнера), группу крови и резус принадлежность;</w:t>
      </w:r>
    </w:p>
    <w:bookmarkEnd w:id="82"/>
    <w:bookmarkStart w:name="z89" w:id="83"/>
    <w:p>
      <w:pPr>
        <w:spacing w:after="0"/>
        <w:ind w:left="0"/>
        <w:jc w:val="both"/>
      </w:pPr>
      <w:r>
        <w:rPr>
          <w:rFonts w:ascii="Times New Roman"/>
          <w:b w:val="false"/>
          <w:i w:val="false"/>
          <w:color w:val="000000"/>
          <w:sz w:val="28"/>
        </w:rPr>
        <w:t>
      7) изучает характер производства, где работают супруги (партнеры);</w:t>
      </w:r>
    </w:p>
    <w:bookmarkEnd w:id="83"/>
    <w:bookmarkStart w:name="z90" w:id="84"/>
    <w:p>
      <w:pPr>
        <w:spacing w:after="0"/>
        <w:ind w:left="0"/>
        <w:jc w:val="both"/>
      </w:pPr>
      <w:r>
        <w:rPr>
          <w:rFonts w:ascii="Times New Roman"/>
          <w:b w:val="false"/>
          <w:i w:val="false"/>
          <w:color w:val="000000"/>
          <w:sz w:val="28"/>
        </w:rPr>
        <w:t>
      8) уточняет наличие вредных привычек, такие как: потребление табачных изделий, психоактивных веществ (алкоголь, наркотические средства, психотропные вещества, их аналоги, другие одурманивающие вещества) или наличие пассивного курения;</w:t>
      </w:r>
    </w:p>
    <w:bookmarkEnd w:id="84"/>
    <w:bookmarkStart w:name="z91" w:id="85"/>
    <w:p>
      <w:pPr>
        <w:spacing w:after="0"/>
        <w:ind w:left="0"/>
        <w:jc w:val="both"/>
      </w:pPr>
      <w:r>
        <w:rPr>
          <w:rFonts w:ascii="Times New Roman"/>
          <w:b w:val="false"/>
          <w:i w:val="false"/>
          <w:color w:val="000000"/>
          <w:sz w:val="28"/>
        </w:rPr>
        <w:t>
      9) проводит антропометрию: измерение роста, массы тела, определение индекса массы тела, проводит общее физикальное обследование органов дыхания, кровообращения, пищеварения, мочевыводящей системы, молочных желез, осмотр ног с целью выявления варикозного расширения вен; осуществляет гинекологический осмотр шейки матки в зеркалах и бимануальное влагалищное исследование;</w:t>
      </w:r>
    </w:p>
    <w:bookmarkEnd w:id="85"/>
    <w:bookmarkStart w:name="z92" w:id="86"/>
    <w:p>
      <w:pPr>
        <w:spacing w:after="0"/>
        <w:ind w:left="0"/>
        <w:jc w:val="both"/>
      </w:pPr>
      <w:r>
        <w:rPr>
          <w:rFonts w:ascii="Times New Roman"/>
          <w:b w:val="false"/>
          <w:i w:val="false"/>
          <w:color w:val="000000"/>
          <w:sz w:val="28"/>
        </w:rPr>
        <w:t>
      10) после осмотра устанавливает срок беременности, осуществляет раннюю постановку на учет беременных до 12 недель в день обращения в медицинскую организацию и выявления беременности для своевременного обследования;</w:t>
      </w:r>
    </w:p>
    <w:bookmarkEnd w:id="86"/>
    <w:bookmarkStart w:name="z93" w:id="87"/>
    <w:p>
      <w:pPr>
        <w:spacing w:after="0"/>
        <w:ind w:left="0"/>
        <w:jc w:val="both"/>
      </w:pPr>
      <w:r>
        <w:rPr>
          <w:rFonts w:ascii="Times New Roman"/>
          <w:b w:val="false"/>
          <w:i w:val="false"/>
          <w:color w:val="000000"/>
          <w:sz w:val="28"/>
        </w:rPr>
        <w:t>
      11) назначает первоначальный комплекс обязательного лабораторного обследования беременной: общий анализ крови, общий анализ мочи, группа крови и резус фактор, серологическое обследование на сифилис (забор крови на реакцию Вассермана), обследование на ВИЧ-инфекцию с предварительным дотестовым консультированием и получением информированного согласия на тестирование, обследование на маркеры гепатитов: HBsAg (гепатит В) и anti-HCV (гепатит С), определение глюкозы крови, исследование крови на материнские сывороточные маркеры в сроки с 11 недель 0 дней по 13 недель 6 дней беременности с первого дня последней менструации, кровь на ТОRCH инфекции, бактериологическое исследование средней порции мочи (бак посев мочи), микроскопическое исследование материала из влагалища на аэробные и факультативно–анаэробно микроорганизмы, бактериоскопия мазка из влагалища на степень чистоты, мазок на онкоцитологию, микробиологическое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 по показаниям;</w:t>
      </w:r>
    </w:p>
    <w:bookmarkEnd w:id="87"/>
    <w:bookmarkStart w:name="z94" w:id="88"/>
    <w:p>
      <w:pPr>
        <w:spacing w:after="0"/>
        <w:ind w:left="0"/>
        <w:jc w:val="both"/>
      </w:pPr>
      <w:r>
        <w:rPr>
          <w:rFonts w:ascii="Times New Roman"/>
          <w:b w:val="false"/>
          <w:i w:val="false"/>
          <w:color w:val="000000"/>
          <w:sz w:val="28"/>
        </w:rPr>
        <w:t>
      12) направляет беременную на проведение пренатального скрининга с целью выявления группы риска по хромосомной патологии и врожденным аномалиям развития (порокам развития) внутриутробного плода:</w:t>
      </w:r>
    </w:p>
    <w:bookmarkEnd w:id="88"/>
    <w:bookmarkStart w:name="z95" w:id="89"/>
    <w:p>
      <w:pPr>
        <w:spacing w:after="0"/>
        <w:ind w:left="0"/>
        <w:jc w:val="both"/>
      </w:pPr>
      <w:r>
        <w:rPr>
          <w:rFonts w:ascii="Times New Roman"/>
          <w:b w:val="false"/>
          <w:i w:val="false"/>
          <w:color w:val="000000"/>
          <w:sz w:val="28"/>
        </w:rPr>
        <w:t>
      на ультразвуковой скрининг в первом триместре в сроки беременности с 11 недель по 13 недель 6 дней беременности;</w:t>
      </w:r>
    </w:p>
    <w:bookmarkEnd w:id="89"/>
    <w:bookmarkStart w:name="z96" w:id="90"/>
    <w:p>
      <w:pPr>
        <w:spacing w:after="0"/>
        <w:ind w:left="0"/>
        <w:jc w:val="both"/>
      </w:pPr>
      <w:r>
        <w:rPr>
          <w:rFonts w:ascii="Times New Roman"/>
          <w:b w:val="false"/>
          <w:i w:val="false"/>
          <w:color w:val="000000"/>
          <w:sz w:val="28"/>
        </w:rPr>
        <w:t>
      направляет на анализ МСМ с расчетом индивидуального генетического риска хромосомной патологии плода;</w:t>
      </w:r>
    </w:p>
    <w:bookmarkEnd w:id="90"/>
    <w:bookmarkStart w:name="z97" w:id="91"/>
    <w:p>
      <w:pPr>
        <w:spacing w:after="0"/>
        <w:ind w:left="0"/>
        <w:jc w:val="both"/>
      </w:pPr>
      <w:r>
        <w:rPr>
          <w:rFonts w:ascii="Times New Roman"/>
          <w:b w:val="false"/>
          <w:i w:val="false"/>
          <w:color w:val="000000"/>
          <w:sz w:val="28"/>
        </w:rPr>
        <w:t>
      13) направляет беременных на функциональные обследования: электрокардиограмму (ЭКГ), по показаниям эхокардиограмму (ЭхоКГ), ультразвуковое исследование (УЗИ) почек;</w:t>
      </w:r>
    </w:p>
    <w:bookmarkEnd w:id="91"/>
    <w:bookmarkStart w:name="z98" w:id="92"/>
    <w:p>
      <w:pPr>
        <w:spacing w:after="0"/>
        <w:ind w:left="0"/>
        <w:jc w:val="both"/>
      </w:pPr>
      <w:r>
        <w:rPr>
          <w:rFonts w:ascii="Times New Roman"/>
          <w:b w:val="false"/>
          <w:i w:val="false"/>
          <w:color w:val="000000"/>
          <w:sz w:val="28"/>
        </w:rPr>
        <w:t>
      14) направляет беременную на консультацию к стоматологу (экстренная и плановая стоматологическая помощь беременным оказывается в рамках ОСМС бесплатно) и по показаниям – к врачу отоларингологу;</w:t>
      </w:r>
    </w:p>
    <w:bookmarkEnd w:id="92"/>
    <w:bookmarkStart w:name="z99" w:id="93"/>
    <w:p>
      <w:pPr>
        <w:spacing w:after="0"/>
        <w:ind w:left="0"/>
        <w:jc w:val="both"/>
      </w:pPr>
      <w:r>
        <w:rPr>
          <w:rFonts w:ascii="Times New Roman"/>
          <w:b w:val="false"/>
          <w:i w:val="false"/>
          <w:color w:val="000000"/>
          <w:sz w:val="28"/>
        </w:rPr>
        <w:t>
      15) изучает и использует возможность получения информации из регистра беременных и женщин фертильного возраста и из медицинских информационных систем о течении предыдущих беременностей, родов и ранее выявленных соматических заболеваниях;</w:t>
      </w:r>
    </w:p>
    <w:bookmarkEnd w:id="93"/>
    <w:bookmarkStart w:name="z100" w:id="94"/>
    <w:p>
      <w:pPr>
        <w:spacing w:after="0"/>
        <w:ind w:left="0"/>
        <w:jc w:val="both"/>
      </w:pPr>
      <w:r>
        <w:rPr>
          <w:rFonts w:ascii="Times New Roman"/>
          <w:b w:val="false"/>
          <w:i w:val="false"/>
          <w:color w:val="000000"/>
          <w:sz w:val="28"/>
        </w:rPr>
        <w:t>
      16) обеспечивает персонифицированное ведение регистра беременных и женщин фертильного возраста с внесением в него всех данных проведенного осмотра, результатов лабораторно-диагностических исследований и консультаций;</w:t>
      </w:r>
    </w:p>
    <w:bookmarkEnd w:id="94"/>
    <w:bookmarkStart w:name="z101" w:id="95"/>
    <w:p>
      <w:pPr>
        <w:spacing w:after="0"/>
        <w:ind w:left="0"/>
        <w:jc w:val="both"/>
      </w:pPr>
      <w:r>
        <w:rPr>
          <w:rFonts w:ascii="Times New Roman"/>
          <w:b w:val="false"/>
          <w:i w:val="false"/>
          <w:color w:val="000000"/>
          <w:sz w:val="28"/>
        </w:rPr>
        <w:t xml:space="preserve">
      17) все данные опроса и обследования женщины, назначения, рекомендации врач акушер-гинеколог вносит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 077/у, утвержденной приказом № ҚР ДСМ-175/2020 (далее – форма № 077/у), в электронном формате, и в </w:t>
      </w:r>
      <w:r>
        <w:rPr>
          <w:rFonts w:ascii="Times New Roman"/>
          <w:b w:val="false"/>
          <w:i w:val="false"/>
          <w:color w:val="000000"/>
          <w:sz w:val="28"/>
        </w:rPr>
        <w:t>обменную карту</w:t>
      </w:r>
      <w:r>
        <w:rPr>
          <w:rFonts w:ascii="Times New Roman"/>
          <w:b w:val="false"/>
          <w:i w:val="false"/>
          <w:color w:val="000000"/>
          <w:sz w:val="28"/>
        </w:rPr>
        <w:t xml:space="preserve"> беременной и родильницы по форме № 048/у, утвержденной приказом № ҚР ДСМ-175/2020 (далее – форма № 048/у), которая выдается беременной при первом посещении и находится у нее на руках в течение всей беременности до родов для предъявления по месту наблюдения, при проведении консультирования профильными специалистами МО всех форм собственности, при вызове бригады скорой медицинской помощи, во время активного патронажа медицинскими работниками, при обращении для оказания </w:t>
      </w:r>
      <w:r>
        <w:rPr>
          <w:rFonts w:ascii="Times New Roman"/>
          <w:b w:val="false"/>
          <w:i w:val="false"/>
          <w:color w:val="000000"/>
          <w:sz w:val="28"/>
        </w:rPr>
        <w:t>стационарозамещающей</w:t>
      </w:r>
      <w:r>
        <w:rPr>
          <w:rFonts w:ascii="Times New Roman"/>
          <w:b w:val="false"/>
          <w:i w:val="false"/>
          <w:color w:val="000000"/>
          <w:sz w:val="28"/>
        </w:rPr>
        <w:t xml:space="preserve"> помощи, организации лечения на дому (стационар на дому), при обращении в приемно-диагностические отделения МО, оказывающих круглосуточную медицинскую помощь в стационарных условиях;</w:t>
      </w:r>
    </w:p>
    <w:bookmarkEnd w:id="95"/>
    <w:bookmarkStart w:name="z102" w:id="96"/>
    <w:p>
      <w:pPr>
        <w:spacing w:after="0"/>
        <w:ind w:left="0"/>
        <w:jc w:val="both"/>
      </w:pPr>
      <w:r>
        <w:rPr>
          <w:rFonts w:ascii="Times New Roman"/>
          <w:b w:val="false"/>
          <w:i w:val="false"/>
          <w:color w:val="000000"/>
          <w:sz w:val="28"/>
        </w:rPr>
        <w:t>
      18) проводит беседу об антенатальном уходе, рекомендует лечебно-профилактические мероприятия в первом триместре: прием фолиевой кислоты 0,4 мкг ежедневно в течении первого триместра;</w:t>
      </w:r>
    </w:p>
    <w:bookmarkEnd w:id="96"/>
    <w:bookmarkStart w:name="z103" w:id="97"/>
    <w:p>
      <w:pPr>
        <w:spacing w:after="0"/>
        <w:ind w:left="0"/>
        <w:jc w:val="both"/>
      </w:pPr>
      <w:r>
        <w:rPr>
          <w:rFonts w:ascii="Times New Roman"/>
          <w:b w:val="false"/>
          <w:i w:val="false"/>
          <w:color w:val="000000"/>
          <w:sz w:val="28"/>
        </w:rPr>
        <w:t>
      19) дату следующего посещения назначает через 7-10 дней со дня постановки беременной на учет по беременности;</w:t>
      </w:r>
    </w:p>
    <w:bookmarkEnd w:id="97"/>
    <w:bookmarkStart w:name="z104" w:id="98"/>
    <w:p>
      <w:pPr>
        <w:spacing w:after="0"/>
        <w:ind w:left="0"/>
        <w:jc w:val="both"/>
      </w:pPr>
      <w:r>
        <w:rPr>
          <w:rFonts w:ascii="Times New Roman"/>
          <w:b w:val="false"/>
          <w:i w:val="false"/>
          <w:color w:val="000000"/>
          <w:sz w:val="28"/>
        </w:rPr>
        <w:t>
      20) в день постановки беременной на учет по беременности передает данные на участок в виде записи в журнале регистрации беременных терапевтического участка; беременную направляет к терапевту, врачу общей практики и патронажной медсестре.</w:t>
      </w:r>
    </w:p>
    <w:bookmarkEnd w:id="98"/>
    <w:bookmarkStart w:name="z105" w:id="99"/>
    <w:p>
      <w:pPr>
        <w:spacing w:after="0"/>
        <w:ind w:left="0"/>
        <w:jc w:val="both"/>
      </w:pPr>
      <w:r>
        <w:rPr>
          <w:rFonts w:ascii="Times New Roman"/>
          <w:b w:val="false"/>
          <w:i w:val="false"/>
          <w:color w:val="000000"/>
          <w:sz w:val="28"/>
        </w:rPr>
        <w:t>
      17. Участковый терапевт, врач общей практики проводит осмотр беременной; после сбора анамнеза, в случае выявления медицинских показаний, направляет беременную к профильным специалистам, назначает дополнительные обследования. При наличии экстрагенитальной патологии обеспечивает диспансеризацию беременной у участкового терапевта, врача общей практики и профильного специалиста. Профильный специалист обеспечивает проведение консультации беременной с выдачей подробных рекомендаций и при необходимости направляет беременную в профильное отделение для дообследования, уточнения диагноза и оказания ей медицинской помощи в стационарных условиях.</w:t>
      </w:r>
    </w:p>
    <w:bookmarkEnd w:id="99"/>
    <w:bookmarkStart w:name="z106" w:id="100"/>
    <w:p>
      <w:pPr>
        <w:spacing w:after="0"/>
        <w:ind w:left="0"/>
        <w:jc w:val="both"/>
      </w:pPr>
      <w:r>
        <w:rPr>
          <w:rFonts w:ascii="Times New Roman"/>
          <w:b w:val="false"/>
          <w:i w:val="false"/>
          <w:color w:val="000000"/>
          <w:sz w:val="28"/>
        </w:rPr>
        <w:t>
      18. В течение трех рабочих дней со дня постановки беременной на учет по беременности участковая медицинская сестра/брат, акушерка/ акушер на основе универсально-прогрессивной модели патронажа проводит дородовой патронаж - универсальный пакет услуг по утвержденной общей схеме наблюдения беременных в МО при оказании ПМСП.</w:t>
      </w:r>
    </w:p>
    <w:bookmarkEnd w:id="100"/>
    <w:bookmarkStart w:name="z107" w:id="101"/>
    <w:p>
      <w:pPr>
        <w:spacing w:after="0"/>
        <w:ind w:left="0"/>
        <w:jc w:val="both"/>
      </w:pPr>
      <w:r>
        <w:rPr>
          <w:rFonts w:ascii="Times New Roman"/>
          <w:b w:val="false"/>
          <w:i w:val="false"/>
          <w:color w:val="000000"/>
          <w:sz w:val="28"/>
        </w:rPr>
        <w:t>
      19. На втором приеме беременной (в течение 7-10 дней после первого посещения) после получения результатов обследования акушер-гинеколог:</w:t>
      </w:r>
    </w:p>
    <w:bookmarkEnd w:id="101"/>
    <w:bookmarkStart w:name="z108" w:id="102"/>
    <w:p>
      <w:pPr>
        <w:spacing w:after="0"/>
        <w:ind w:left="0"/>
        <w:jc w:val="both"/>
      </w:pPr>
      <w:r>
        <w:rPr>
          <w:rFonts w:ascii="Times New Roman"/>
          <w:b w:val="false"/>
          <w:i w:val="false"/>
          <w:color w:val="000000"/>
          <w:sz w:val="28"/>
        </w:rPr>
        <w:t>
      1) определяет принадлежность беременной к той или иной группе с учетом факторов риска по:</w:t>
      </w:r>
    </w:p>
    <w:bookmarkEnd w:id="102"/>
    <w:bookmarkStart w:name="z109" w:id="103"/>
    <w:p>
      <w:pPr>
        <w:spacing w:after="0"/>
        <w:ind w:left="0"/>
        <w:jc w:val="both"/>
      </w:pPr>
      <w:r>
        <w:rPr>
          <w:rFonts w:ascii="Times New Roman"/>
          <w:b w:val="false"/>
          <w:i w:val="false"/>
          <w:color w:val="000000"/>
          <w:sz w:val="28"/>
        </w:rPr>
        <w:t>
      невынашиванию;</w:t>
      </w:r>
    </w:p>
    <w:bookmarkEnd w:id="103"/>
    <w:bookmarkStart w:name="z110" w:id="104"/>
    <w:p>
      <w:pPr>
        <w:spacing w:after="0"/>
        <w:ind w:left="0"/>
        <w:jc w:val="both"/>
      </w:pPr>
      <w:r>
        <w:rPr>
          <w:rFonts w:ascii="Times New Roman"/>
          <w:b w:val="false"/>
          <w:i w:val="false"/>
          <w:color w:val="000000"/>
          <w:sz w:val="28"/>
        </w:rPr>
        <w:t>
      развитию преэклампсии, эклампсии;</w:t>
      </w:r>
    </w:p>
    <w:bookmarkEnd w:id="104"/>
    <w:bookmarkStart w:name="z111" w:id="105"/>
    <w:p>
      <w:pPr>
        <w:spacing w:after="0"/>
        <w:ind w:left="0"/>
        <w:jc w:val="both"/>
      </w:pPr>
      <w:r>
        <w:rPr>
          <w:rFonts w:ascii="Times New Roman"/>
          <w:b w:val="false"/>
          <w:i w:val="false"/>
          <w:color w:val="000000"/>
          <w:sz w:val="28"/>
        </w:rPr>
        <w:t>
      задержке развития плода;</w:t>
      </w:r>
    </w:p>
    <w:bookmarkEnd w:id="105"/>
    <w:bookmarkStart w:name="z112" w:id="106"/>
    <w:p>
      <w:pPr>
        <w:spacing w:after="0"/>
        <w:ind w:left="0"/>
        <w:jc w:val="both"/>
      </w:pPr>
      <w:r>
        <w:rPr>
          <w:rFonts w:ascii="Times New Roman"/>
          <w:b w:val="false"/>
          <w:i w:val="false"/>
          <w:color w:val="000000"/>
          <w:sz w:val="28"/>
        </w:rPr>
        <w:t>
      постковидным осложнениям;</w:t>
      </w:r>
    </w:p>
    <w:bookmarkEnd w:id="106"/>
    <w:bookmarkStart w:name="z113" w:id="107"/>
    <w:p>
      <w:pPr>
        <w:spacing w:after="0"/>
        <w:ind w:left="0"/>
        <w:jc w:val="both"/>
      </w:pPr>
      <w:r>
        <w:rPr>
          <w:rFonts w:ascii="Times New Roman"/>
          <w:b w:val="false"/>
          <w:i w:val="false"/>
          <w:color w:val="000000"/>
          <w:sz w:val="28"/>
        </w:rPr>
        <w:t>
      обострению экстрагенитальных заболеваний;</w:t>
      </w:r>
    </w:p>
    <w:bookmarkEnd w:id="107"/>
    <w:bookmarkStart w:name="z114" w:id="108"/>
    <w:p>
      <w:pPr>
        <w:spacing w:after="0"/>
        <w:ind w:left="0"/>
        <w:jc w:val="both"/>
      </w:pPr>
      <w:r>
        <w:rPr>
          <w:rFonts w:ascii="Times New Roman"/>
          <w:b w:val="false"/>
          <w:i w:val="false"/>
          <w:color w:val="000000"/>
          <w:sz w:val="28"/>
        </w:rPr>
        <w:t>
      кровотечению;</w:t>
      </w:r>
    </w:p>
    <w:bookmarkEnd w:id="108"/>
    <w:bookmarkStart w:name="z115" w:id="109"/>
    <w:p>
      <w:pPr>
        <w:spacing w:after="0"/>
        <w:ind w:left="0"/>
        <w:jc w:val="both"/>
      </w:pPr>
      <w:r>
        <w:rPr>
          <w:rFonts w:ascii="Times New Roman"/>
          <w:b w:val="false"/>
          <w:i w:val="false"/>
          <w:color w:val="000000"/>
          <w:sz w:val="28"/>
        </w:rPr>
        <w:t>
      разрыву матки;</w:t>
      </w:r>
    </w:p>
    <w:bookmarkEnd w:id="109"/>
    <w:bookmarkStart w:name="z116" w:id="110"/>
    <w:p>
      <w:pPr>
        <w:spacing w:after="0"/>
        <w:ind w:left="0"/>
        <w:jc w:val="both"/>
      </w:pPr>
      <w:r>
        <w:rPr>
          <w:rFonts w:ascii="Times New Roman"/>
          <w:b w:val="false"/>
          <w:i w:val="false"/>
          <w:color w:val="000000"/>
          <w:sz w:val="28"/>
        </w:rPr>
        <w:t>
      развитию гнойно-септических осложнений;</w:t>
      </w:r>
    </w:p>
    <w:bookmarkEnd w:id="110"/>
    <w:bookmarkStart w:name="z117" w:id="111"/>
    <w:p>
      <w:pPr>
        <w:spacing w:after="0"/>
        <w:ind w:left="0"/>
        <w:jc w:val="both"/>
      </w:pPr>
      <w:r>
        <w:rPr>
          <w:rFonts w:ascii="Times New Roman"/>
          <w:b w:val="false"/>
          <w:i w:val="false"/>
          <w:color w:val="000000"/>
          <w:sz w:val="28"/>
        </w:rPr>
        <w:t>
      врожденным порокам развития и хромосомной патологии у плода;</w:t>
      </w:r>
    </w:p>
    <w:bookmarkEnd w:id="111"/>
    <w:bookmarkStart w:name="z118" w:id="112"/>
    <w:p>
      <w:pPr>
        <w:spacing w:after="0"/>
        <w:ind w:left="0"/>
        <w:jc w:val="both"/>
      </w:pPr>
      <w:r>
        <w:rPr>
          <w:rFonts w:ascii="Times New Roman"/>
          <w:b w:val="false"/>
          <w:i w:val="false"/>
          <w:color w:val="000000"/>
          <w:sz w:val="28"/>
        </w:rPr>
        <w:t>
      2) составляет индивидуальный план наблюдения беременной с учетом факторов риска и с использованием современных технологий обследования матери и плода;</w:t>
      </w:r>
    </w:p>
    <w:bookmarkEnd w:id="112"/>
    <w:bookmarkStart w:name="z119" w:id="113"/>
    <w:p>
      <w:pPr>
        <w:spacing w:after="0"/>
        <w:ind w:left="0"/>
        <w:jc w:val="both"/>
      </w:pPr>
      <w:r>
        <w:rPr>
          <w:rFonts w:ascii="Times New Roman"/>
          <w:b w:val="false"/>
          <w:i w:val="false"/>
          <w:color w:val="000000"/>
          <w:sz w:val="28"/>
        </w:rPr>
        <w:t>
      3) после определения факторов риска по осложнениям в течении беременности и в родах проводит дообследование в соответствии с клиническими протоколами диагностики и лечения;</w:t>
      </w:r>
    </w:p>
    <w:bookmarkEnd w:id="113"/>
    <w:bookmarkStart w:name="z120" w:id="114"/>
    <w:p>
      <w:pPr>
        <w:spacing w:after="0"/>
        <w:ind w:left="0"/>
        <w:jc w:val="both"/>
      </w:pPr>
      <w:r>
        <w:rPr>
          <w:rFonts w:ascii="Times New Roman"/>
          <w:b w:val="false"/>
          <w:i w:val="false"/>
          <w:color w:val="000000"/>
          <w:sz w:val="28"/>
        </w:rPr>
        <w:t xml:space="preserve">
      4) выясняет наличие противопоказаний к вынашиванию беременности, в соответствии с </w:t>
      </w:r>
      <w:r>
        <w:rPr>
          <w:rFonts w:ascii="Times New Roman"/>
          <w:b w:val="false"/>
          <w:i w:val="false"/>
          <w:color w:val="000000"/>
          <w:sz w:val="28"/>
        </w:rPr>
        <w:t>пунктом 1 Перечня</w:t>
      </w:r>
      <w:r>
        <w:rPr>
          <w:rFonts w:ascii="Times New Roman"/>
          <w:b w:val="false"/>
          <w:i w:val="false"/>
          <w:color w:val="000000"/>
          <w:sz w:val="28"/>
        </w:rPr>
        <w:t xml:space="preserve"> медицинских и социальных показаний, противопоказаний к проведению искусственного прерывания беременности, утвержденного приказом Министра здравоохранения Республики Казахстан от 9 октября 2020 года № ҚР ДСМ-122/2020 "Об утверждении </w:t>
      </w:r>
      <w:r>
        <w:rPr>
          <w:rFonts w:ascii="Times New Roman"/>
          <w:b w:val="false"/>
          <w:i w:val="false"/>
          <w:color w:val="000000"/>
          <w:sz w:val="28"/>
        </w:rPr>
        <w:t>Правил</w:t>
      </w:r>
      <w:r>
        <w:rPr>
          <w:rFonts w:ascii="Times New Roman"/>
          <w:b w:val="false"/>
          <w:i w:val="false"/>
          <w:color w:val="000000"/>
          <w:sz w:val="28"/>
        </w:rPr>
        <w:t xml:space="preserve"> проведения искусственного прерывания беременности и перечня медицинских и социальных показаний, а также противопоказаний для проведения искусственного прерывания беременности" (зарегистрирован в Реестре государственной регистрации нормативных правовых актов под № 21412) (далее приказ № ҚР ДСМ-122/2020).</w:t>
      </w:r>
    </w:p>
    <w:bookmarkEnd w:id="114"/>
    <w:bookmarkStart w:name="z121" w:id="115"/>
    <w:p>
      <w:pPr>
        <w:spacing w:after="0"/>
        <w:ind w:left="0"/>
        <w:jc w:val="both"/>
      </w:pPr>
      <w:r>
        <w:rPr>
          <w:rFonts w:ascii="Times New Roman"/>
          <w:b w:val="false"/>
          <w:i w:val="false"/>
          <w:color w:val="000000"/>
          <w:sz w:val="28"/>
        </w:rPr>
        <w:t xml:space="preserve">
      20. Оценка состояния здоровья беременных с экстрагенитальными заболеваниями, решение вопроса о возможности вынашивания беременности и определение медицинских показаний к искусственному прерыванию беременности проводится врачебно-консультативной комиссией (в составе не менее трех врачей): руководителя организации здравоохранения, врача акушера-гинеколога, профильного специалиста, к области которого относится заболевание (состояние) беременной с выдачей медицинского </w:t>
      </w:r>
      <w:r>
        <w:rPr>
          <w:rFonts w:ascii="Times New Roman"/>
          <w:b w:val="false"/>
          <w:i w:val="false"/>
          <w:color w:val="000000"/>
          <w:sz w:val="28"/>
        </w:rPr>
        <w:t>заключения</w:t>
      </w:r>
      <w:r>
        <w:rPr>
          <w:rFonts w:ascii="Times New Roman"/>
          <w:b w:val="false"/>
          <w:i w:val="false"/>
          <w:color w:val="000000"/>
          <w:sz w:val="28"/>
        </w:rPr>
        <w:t xml:space="preserve"> врачебно - консультативной комиссии по форме 026/у, утвержденной приказом № ҚР ДСМ-175/2020.</w:t>
      </w:r>
    </w:p>
    <w:bookmarkEnd w:id="115"/>
    <w:bookmarkStart w:name="z122" w:id="116"/>
    <w:p>
      <w:pPr>
        <w:spacing w:after="0"/>
        <w:ind w:left="0"/>
        <w:jc w:val="both"/>
      </w:pPr>
      <w:r>
        <w:rPr>
          <w:rFonts w:ascii="Times New Roman"/>
          <w:b w:val="false"/>
          <w:i w:val="false"/>
          <w:color w:val="000000"/>
          <w:sz w:val="28"/>
        </w:rPr>
        <w:t xml:space="preserve">
      21. Вопрос о прерывании беременности у женщин с противопоказаниями к беременности по экстрагенитальной патологии, а также по имеющимся социальным показаниям, определяется комиссионно врачебно-консультативной комиссией МО в соответствии с </w:t>
      </w:r>
      <w:r>
        <w:rPr>
          <w:rFonts w:ascii="Times New Roman"/>
          <w:b w:val="false"/>
          <w:i w:val="false"/>
          <w:color w:val="000000"/>
          <w:sz w:val="28"/>
        </w:rPr>
        <w:t>перечнем</w:t>
      </w:r>
      <w:r>
        <w:rPr>
          <w:rFonts w:ascii="Times New Roman"/>
          <w:b w:val="false"/>
          <w:i w:val="false"/>
          <w:color w:val="000000"/>
          <w:sz w:val="28"/>
        </w:rPr>
        <w:t xml:space="preserve"> медицинских и социальных показаний к проведению искусственного прерывания беременности, утвержденными приказом № ҚР ДСМ-122/2020 и положением о деятельности врачебно-консультативной комиссии, утвержденным </w:t>
      </w:r>
      <w:r>
        <w:rPr>
          <w:rFonts w:ascii="Times New Roman"/>
          <w:b w:val="false"/>
          <w:i w:val="false"/>
          <w:color w:val="000000"/>
          <w:sz w:val="28"/>
        </w:rPr>
        <w:t>подпунктом 152-102)</w:t>
      </w:r>
      <w:r>
        <w:rPr>
          <w:rFonts w:ascii="Times New Roman"/>
          <w:b w:val="false"/>
          <w:i w:val="false"/>
          <w:color w:val="000000"/>
          <w:sz w:val="28"/>
        </w:rPr>
        <w:t xml:space="preserve"> пункта 16 постановления Правительства Республики Казахстан от 17 февраля 2017 года № 71 "О некоторых вопросах министерства здравоохранения и национальной экономики Республики Казахстан".</w:t>
      </w:r>
    </w:p>
    <w:bookmarkEnd w:id="116"/>
    <w:bookmarkStart w:name="z123" w:id="117"/>
    <w:p>
      <w:pPr>
        <w:spacing w:after="0"/>
        <w:ind w:left="0"/>
        <w:jc w:val="both"/>
      </w:pPr>
      <w:r>
        <w:rPr>
          <w:rFonts w:ascii="Times New Roman"/>
          <w:b w:val="false"/>
          <w:i w:val="false"/>
          <w:color w:val="000000"/>
          <w:sz w:val="28"/>
        </w:rPr>
        <w:t xml:space="preserve">
      При планировании беременности с наличием противопоказаний к вынашиванию беременности, в случае отказа от прерывания беременности по медицинским показаниям после проведения разъяснительной беседы о всех возможных рисках и осложнениях, женщина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81 Кодекса.</w:t>
      </w:r>
    </w:p>
    <w:bookmarkEnd w:id="117"/>
    <w:bookmarkStart w:name="z124" w:id="118"/>
    <w:p>
      <w:pPr>
        <w:spacing w:after="0"/>
        <w:ind w:left="0"/>
        <w:jc w:val="both"/>
      </w:pPr>
      <w:r>
        <w:rPr>
          <w:rFonts w:ascii="Times New Roman"/>
          <w:b w:val="false"/>
          <w:i w:val="false"/>
          <w:color w:val="000000"/>
          <w:sz w:val="28"/>
        </w:rPr>
        <w:t>
      22. Дополнительные данные последующих осмотров и исследований акушер-гинеколог фиксирует в индивидуальной карте беременной и родильницы, в форме № 077/у и в обменной карте беременной и родильницы, форме № 048/у, при каждом посещении беременной врача акушера-гинеколога.</w:t>
      </w:r>
    </w:p>
    <w:bookmarkEnd w:id="118"/>
    <w:bookmarkStart w:name="z125" w:id="119"/>
    <w:p>
      <w:pPr>
        <w:spacing w:after="0"/>
        <w:ind w:left="0"/>
        <w:jc w:val="both"/>
      </w:pPr>
      <w:r>
        <w:rPr>
          <w:rFonts w:ascii="Times New Roman"/>
          <w:b w:val="false"/>
          <w:i w:val="false"/>
          <w:color w:val="000000"/>
          <w:sz w:val="28"/>
        </w:rPr>
        <w:t>
      23. Врач акушер-гинеколог, как лечащий врач, оказывает акушерско-гинекологическую помощь женщинам путем:</w:t>
      </w:r>
    </w:p>
    <w:bookmarkEnd w:id="119"/>
    <w:bookmarkStart w:name="z126" w:id="120"/>
    <w:p>
      <w:pPr>
        <w:spacing w:after="0"/>
        <w:ind w:left="0"/>
        <w:jc w:val="both"/>
      </w:pPr>
      <w:r>
        <w:rPr>
          <w:rFonts w:ascii="Times New Roman"/>
          <w:b w:val="false"/>
          <w:i w:val="false"/>
          <w:color w:val="000000"/>
          <w:sz w:val="28"/>
        </w:rPr>
        <w:t>
      1) диспансерного наблюдения за беременными; формирования групп с факторами акушерского и перинатального риска с целью раннего выявления осложнений беременности, родов и послеродового периода;</w:t>
      </w:r>
    </w:p>
    <w:bookmarkEnd w:id="120"/>
    <w:bookmarkStart w:name="z127" w:id="121"/>
    <w:p>
      <w:pPr>
        <w:spacing w:after="0"/>
        <w:ind w:left="0"/>
        <w:jc w:val="both"/>
      </w:pPr>
      <w:r>
        <w:rPr>
          <w:rFonts w:ascii="Times New Roman"/>
          <w:b w:val="false"/>
          <w:i w:val="false"/>
          <w:color w:val="000000"/>
          <w:sz w:val="28"/>
        </w:rPr>
        <w:t>
      2) организации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по экстренным показаниям;</w:t>
      </w:r>
    </w:p>
    <w:bookmarkEnd w:id="121"/>
    <w:bookmarkStart w:name="z128" w:id="122"/>
    <w:p>
      <w:pPr>
        <w:spacing w:after="0"/>
        <w:ind w:left="0"/>
        <w:jc w:val="both"/>
      </w:pPr>
      <w:r>
        <w:rPr>
          <w:rFonts w:ascii="Times New Roman"/>
          <w:b w:val="false"/>
          <w:i w:val="false"/>
          <w:color w:val="000000"/>
          <w:sz w:val="28"/>
        </w:rPr>
        <w:t>
      3) обеспечения переоценки факторов риска при каждом посещении беременной с учетом данных проведенных осмотров и полученных результатов исследований;</w:t>
      </w:r>
    </w:p>
    <w:bookmarkEnd w:id="122"/>
    <w:bookmarkStart w:name="z129" w:id="123"/>
    <w:p>
      <w:pPr>
        <w:spacing w:after="0"/>
        <w:ind w:left="0"/>
        <w:jc w:val="both"/>
      </w:pPr>
      <w:r>
        <w:rPr>
          <w:rFonts w:ascii="Times New Roman"/>
          <w:b w:val="false"/>
          <w:i w:val="false"/>
          <w:color w:val="000000"/>
          <w:sz w:val="28"/>
        </w:rPr>
        <w:t>
      4) соблюдения принципов перинатального ухода – индивидуальный подход и мультидисциплинарное ведение каждой беременной;</w:t>
      </w:r>
    </w:p>
    <w:bookmarkEnd w:id="123"/>
    <w:bookmarkStart w:name="z130" w:id="124"/>
    <w:p>
      <w:pPr>
        <w:spacing w:after="0"/>
        <w:ind w:left="0"/>
        <w:jc w:val="both"/>
      </w:pPr>
      <w:r>
        <w:rPr>
          <w:rFonts w:ascii="Times New Roman"/>
          <w:b w:val="false"/>
          <w:i w:val="false"/>
          <w:color w:val="000000"/>
          <w:sz w:val="28"/>
        </w:rPr>
        <w:t>
      5) организации комиссионных мультидисциплинарных осмотров беременных женщин с факторами риска для определения дальнейшей тактики ведения беременной;</w:t>
      </w:r>
    </w:p>
    <w:bookmarkEnd w:id="124"/>
    <w:bookmarkStart w:name="z131" w:id="125"/>
    <w:p>
      <w:pPr>
        <w:spacing w:after="0"/>
        <w:ind w:left="0"/>
        <w:jc w:val="both"/>
      </w:pPr>
      <w:r>
        <w:rPr>
          <w:rFonts w:ascii="Times New Roman"/>
          <w:b w:val="false"/>
          <w:i w:val="false"/>
          <w:color w:val="000000"/>
          <w:sz w:val="28"/>
        </w:rPr>
        <w:t>
      6) обеспечения обязательного трехкратного ультразвукового скрининга беременных с соблюдением сроков обследования;</w:t>
      </w:r>
    </w:p>
    <w:bookmarkEnd w:id="125"/>
    <w:bookmarkStart w:name="z132" w:id="126"/>
    <w:p>
      <w:pPr>
        <w:spacing w:after="0"/>
        <w:ind w:left="0"/>
        <w:jc w:val="both"/>
      </w:pPr>
      <w:r>
        <w:rPr>
          <w:rFonts w:ascii="Times New Roman"/>
          <w:b w:val="false"/>
          <w:i w:val="false"/>
          <w:color w:val="000000"/>
          <w:sz w:val="28"/>
        </w:rPr>
        <w:t>
      7) осуществления контроля результатов пренатального скрининга и направления беременных женщин с факторами риска по результатам пренатального скрининга на медико-генетическое консультирование;</w:t>
      </w:r>
    </w:p>
    <w:bookmarkEnd w:id="126"/>
    <w:bookmarkStart w:name="z133" w:id="127"/>
    <w:p>
      <w:pPr>
        <w:spacing w:after="0"/>
        <w:ind w:left="0"/>
        <w:jc w:val="both"/>
      </w:pPr>
      <w:r>
        <w:rPr>
          <w:rFonts w:ascii="Times New Roman"/>
          <w:b w:val="false"/>
          <w:i w:val="false"/>
          <w:color w:val="000000"/>
          <w:sz w:val="28"/>
        </w:rPr>
        <w:t>
      8) обеспечения обследования биологического отца ребенка на групповую и резус – принадлежность у резус-отрицательных женщин и проведение фенотипирования антигенного состава крови супружеской пары;</w:t>
      </w:r>
    </w:p>
    <w:bookmarkEnd w:id="127"/>
    <w:bookmarkStart w:name="z134" w:id="128"/>
    <w:p>
      <w:pPr>
        <w:spacing w:after="0"/>
        <w:ind w:left="0"/>
        <w:jc w:val="both"/>
      </w:pPr>
      <w:r>
        <w:rPr>
          <w:rFonts w:ascii="Times New Roman"/>
          <w:b w:val="false"/>
          <w:i w:val="false"/>
          <w:color w:val="000000"/>
          <w:sz w:val="28"/>
        </w:rPr>
        <w:t>
      при несовпадении антигенного состава крови беременной женщины и биологического отца ребенка обеспечивает обследование на наличие титра антител в крови независимо от паритета. При резус-положительной крови биологического отца ребенка и отсутствии резус-антител в крови беременной женщины, назначает введение иммуноглобулина человека антирезус Rho (D) в 28-30 недель беременности однократно в дозе 250 мкг или 1250 ME;</w:t>
      </w:r>
    </w:p>
    <w:bookmarkEnd w:id="128"/>
    <w:bookmarkStart w:name="z135" w:id="129"/>
    <w:p>
      <w:pPr>
        <w:spacing w:after="0"/>
        <w:ind w:left="0"/>
        <w:jc w:val="both"/>
      </w:pPr>
      <w:r>
        <w:rPr>
          <w:rFonts w:ascii="Times New Roman"/>
          <w:b w:val="false"/>
          <w:i w:val="false"/>
          <w:color w:val="000000"/>
          <w:sz w:val="28"/>
        </w:rPr>
        <w:t>
      после родов резус положительным ребенком каждой несенсибилизированной RhD – отрицательной женщине, после получения информированного согласия, назначает введение внутримышечно 1250 МЕ или 250 мкг в течение 72 часов;</w:t>
      </w:r>
    </w:p>
    <w:bookmarkEnd w:id="129"/>
    <w:bookmarkStart w:name="z136" w:id="130"/>
    <w:p>
      <w:pPr>
        <w:spacing w:after="0"/>
        <w:ind w:left="0"/>
        <w:jc w:val="both"/>
      </w:pPr>
      <w:r>
        <w:rPr>
          <w:rFonts w:ascii="Times New Roman"/>
          <w:b w:val="false"/>
          <w:i w:val="false"/>
          <w:color w:val="000000"/>
          <w:sz w:val="28"/>
        </w:rPr>
        <w:t>
      в случае обнаружения в крови беременной резус-антител, акушер-гинеколог обеспечивает обязательное наблюдение ее как иммунизированной и назначает определение титра антиэритроцитарных антител у изоиммунизированной беременной с динамическим контролем в течение всей беременности, проведением УЗИ плода, допплерометрии с измерением скорости кровотока в среднемозговой артерии плода;</w:t>
      </w:r>
    </w:p>
    <w:bookmarkEnd w:id="130"/>
    <w:bookmarkStart w:name="z137" w:id="131"/>
    <w:p>
      <w:pPr>
        <w:spacing w:after="0"/>
        <w:ind w:left="0"/>
        <w:jc w:val="both"/>
      </w:pPr>
      <w:r>
        <w:rPr>
          <w:rFonts w:ascii="Times New Roman"/>
          <w:b w:val="false"/>
          <w:i w:val="false"/>
          <w:color w:val="000000"/>
          <w:sz w:val="28"/>
        </w:rPr>
        <w:t>
      ведение изоиммунизированной беременной согласно рекомендациям клинического протокола диагностики и лечения "Изосерологическая несовместимость крови матери и плода";</w:t>
      </w:r>
    </w:p>
    <w:bookmarkEnd w:id="131"/>
    <w:bookmarkStart w:name="z138" w:id="132"/>
    <w:p>
      <w:pPr>
        <w:spacing w:after="0"/>
        <w:ind w:left="0"/>
        <w:jc w:val="both"/>
      </w:pPr>
      <w:r>
        <w:rPr>
          <w:rFonts w:ascii="Times New Roman"/>
          <w:b w:val="false"/>
          <w:i w:val="false"/>
          <w:color w:val="000000"/>
          <w:sz w:val="28"/>
        </w:rPr>
        <w:t>
      9) организации, в случае необходимости, консультирования беременных женщин и гинекологических больных руководителем медицинской организации, заведующим отделением и врачами профильных специальностей МО;</w:t>
      </w:r>
    </w:p>
    <w:bookmarkEnd w:id="132"/>
    <w:bookmarkStart w:name="z139" w:id="133"/>
    <w:p>
      <w:pPr>
        <w:spacing w:after="0"/>
        <w:ind w:left="0"/>
        <w:jc w:val="both"/>
      </w:pPr>
      <w:r>
        <w:rPr>
          <w:rFonts w:ascii="Times New Roman"/>
          <w:b w:val="false"/>
          <w:i w:val="false"/>
          <w:color w:val="000000"/>
          <w:sz w:val="28"/>
        </w:rPr>
        <w:t>
      10) определения медицинских показаний для направления беременных женщин в дневные стационары, отделения патологии беременности МО оказывающих акушерско-гинекологическую помощь в стационарных условиях, профильные МО с экстрагенитальной патологией, с соблюдением принципов регионализации перинатальной помощи;</w:t>
      </w:r>
    </w:p>
    <w:bookmarkEnd w:id="133"/>
    <w:bookmarkStart w:name="z140" w:id="134"/>
    <w:p>
      <w:pPr>
        <w:spacing w:after="0"/>
        <w:ind w:left="0"/>
        <w:jc w:val="both"/>
      </w:pPr>
      <w:r>
        <w:rPr>
          <w:rFonts w:ascii="Times New Roman"/>
          <w:b w:val="false"/>
          <w:i w:val="false"/>
          <w:color w:val="000000"/>
          <w:sz w:val="28"/>
        </w:rPr>
        <w:t>
      11) направления беременных, рожениц, родильниц и гинекологических больных через портал Бюро госпитализации для получения плановой специализированной помощи с медицинским наблюдением, в том числе с применением высокотехнологичных медицинских услуг (далее – ВТМУ) в МО республиканского уровня:</w:t>
      </w:r>
    </w:p>
    <w:bookmarkEnd w:id="134"/>
    <w:bookmarkStart w:name="z141" w:id="135"/>
    <w:p>
      <w:pPr>
        <w:spacing w:after="0"/>
        <w:ind w:left="0"/>
        <w:jc w:val="both"/>
      </w:pPr>
      <w:r>
        <w:rPr>
          <w:rFonts w:ascii="Times New Roman"/>
          <w:b w:val="false"/>
          <w:i w:val="false"/>
          <w:color w:val="000000"/>
          <w:sz w:val="28"/>
        </w:rPr>
        <w:t>
      при наличии доминирующих экстрагенитальных заболеваний обеспечивает госпитализацию беременных:</w:t>
      </w:r>
    </w:p>
    <w:bookmarkEnd w:id="135"/>
    <w:bookmarkStart w:name="z142" w:id="136"/>
    <w:p>
      <w:pPr>
        <w:spacing w:after="0"/>
        <w:ind w:left="0"/>
        <w:jc w:val="both"/>
      </w:pPr>
      <w:r>
        <w:rPr>
          <w:rFonts w:ascii="Times New Roman"/>
          <w:b w:val="false"/>
          <w:i w:val="false"/>
          <w:color w:val="000000"/>
          <w:sz w:val="28"/>
        </w:rPr>
        <w:t>
      до срока 36 недель 6 дней беременности осуществляется в специализированные профильные стационары или отделения многопрофильных больниц;</w:t>
      </w:r>
    </w:p>
    <w:bookmarkEnd w:id="136"/>
    <w:bookmarkStart w:name="z143" w:id="137"/>
    <w:p>
      <w:pPr>
        <w:spacing w:after="0"/>
        <w:ind w:left="0"/>
        <w:jc w:val="both"/>
      </w:pPr>
      <w:r>
        <w:rPr>
          <w:rFonts w:ascii="Times New Roman"/>
          <w:b w:val="false"/>
          <w:i w:val="false"/>
          <w:color w:val="000000"/>
          <w:sz w:val="28"/>
        </w:rPr>
        <w:t>
      с 37 недель беременности в МО, оказывающие акушерско-гинекологическую помощь в стационарных условиях;</w:t>
      </w:r>
    </w:p>
    <w:bookmarkEnd w:id="137"/>
    <w:bookmarkStart w:name="z144" w:id="138"/>
    <w:p>
      <w:pPr>
        <w:spacing w:after="0"/>
        <w:ind w:left="0"/>
        <w:jc w:val="both"/>
      </w:pPr>
      <w:r>
        <w:rPr>
          <w:rFonts w:ascii="Times New Roman"/>
          <w:b w:val="false"/>
          <w:i w:val="false"/>
          <w:color w:val="000000"/>
          <w:sz w:val="28"/>
        </w:rPr>
        <w:t>
      беременные с акушерскими осложнениями направляются в отделение патологии беременности в МО, оказывающие акушерско-гинекологическую помощь в стационарных условиях, с учетом принципов регионализации перинатальной помощи;</w:t>
      </w:r>
    </w:p>
    <w:bookmarkEnd w:id="138"/>
    <w:bookmarkStart w:name="z145" w:id="139"/>
    <w:p>
      <w:pPr>
        <w:spacing w:after="0"/>
        <w:ind w:left="0"/>
        <w:jc w:val="both"/>
      </w:pPr>
      <w:r>
        <w:rPr>
          <w:rFonts w:ascii="Times New Roman"/>
          <w:b w:val="false"/>
          <w:i w:val="false"/>
          <w:color w:val="000000"/>
          <w:sz w:val="28"/>
        </w:rPr>
        <w:t>
      12) проведения дородового обучения беременных по подготовке к родам, в том числе к партнерским родам и по подготовке семьи к рождению ребенка,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bookmarkEnd w:id="139"/>
    <w:bookmarkStart w:name="z146" w:id="140"/>
    <w:p>
      <w:pPr>
        <w:spacing w:after="0"/>
        <w:ind w:left="0"/>
        <w:jc w:val="both"/>
      </w:pPr>
      <w:r>
        <w:rPr>
          <w:rFonts w:ascii="Times New Roman"/>
          <w:b w:val="false"/>
          <w:i w:val="false"/>
          <w:color w:val="000000"/>
          <w:sz w:val="28"/>
        </w:rPr>
        <w:t xml:space="preserve">
      13) проведения экспертизы временной нетрудоспособности по беременности, родам и гинекологическим заболеваниям; выдачи </w:t>
      </w:r>
      <w:r>
        <w:rPr>
          <w:rFonts w:ascii="Times New Roman"/>
          <w:b w:val="false"/>
          <w:i w:val="false"/>
          <w:color w:val="000000"/>
          <w:sz w:val="28"/>
        </w:rPr>
        <w:t>листа</w:t>
      </w:r>
      <w:r>
        <w:rPr>
          <w:rFonts w:ascii="Times New Roman"/>
          <w:b w:val="false"/>
          <w:i w:val="false"/>
          <w:color w:val="000000"/>
          <w:sz w:val="28"/>
        </w:rPr>
        <w:t xml:space="preserve"> и справки о временной нетрудоспособности по беременности, родам и гинекологическим заболеваниям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140"/>
    <w:bookmarkStart w:name="z147" w:id="141"/>
    <w:p>
      <w:pPr>
        <w:spacing w:after="0"/>
        <w:ind w:left="0"/>
        <w:jc w:val="both"/>
      </w:pPr>
      <w:r>
        <w:rPr>
          <w:rFonts w:ascii="Times New Roman"/>
          <w:b w:val="false"/>
          <w:i w:val="false"/>
          <w:color w:val="000000"/>
          <w:sz w:val="28"/>
        </w:rPr>
        <w:t>
      Беременным, обучающимся в организациях образования, для освобождения от занятий выдаются справки о временной нетрудоспособности.</w:t>
      </w:r>
    </w:p>
    <w:bookmarkEnd w:id="141"/>
    <w:bookmarkStart w:name="z148" w:id="142"/>
    <w:p>
      <w:pPr>
        <w:spacing w:after="0"/>
        <w:ind w:left="0"/>
        <w:jc w:val="both"/>
      </w:pPr>
      <w:r>
        <w:rPr>
          <w:rFonts w:ascii="Times New Roman"/>
          <w:b w:val="false"/>
          <w:i w:val="false"/>
          <w:color w:val="000000"/>
          <w:sz w:val="28"/>
        </w:rPr>
        <w:t xml:space="preserve">
      Проведение экспертизы временной нетрудоспособности с целью официального признания нетрудоспособности беременной женщины и ее временного освобождения от выполнения трудовых обязанностей на период заболевания проводится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89 Кодекса;</w:t>
      </w:r>
    </w:p>
    <w:bookmarkEnd w:id="142"/>
    <w:bookmarkStart w:name="z149" w:id="143"/>
    <w:p>
      <w:pPr>
        <w:spacing w:after="0"/>
        <w:ind w:left="0"/>
        <w:jc w:val="both"/>
      </w:pPr>
      <w:r>
        <w:rPr>
          <w:rFonts w:ascii="Times New Roman"/>
          <w:b w:val="false"/>
          <w:i w:val="false"/>
          <w:color w:val="000000"/>
          <w:sz w:val="28"/>
        </w:rPr>
        <w:t xml:space="preserve">
      14) определение необходимости и сроков временного или постоянного перевода беременной по состоянию здоровья на легкую и не связанную с профессиональными вредностями работу проводится врачебно- консультативной комиссией. Для перевода беременной на легкую и не связанную с профессиональными вредностями работу врачебно-консультативной комиссией выдается врачебное </w:t>
      </w:r>
      <w:r>
        <w:rPr>
          <w:rFonts w:ascii="Times New Roman"/>
          <w:b w:val="false"/>
          <w:i w:val="false"/>
          <w:color w:val="000000"/>
          <w:sz w:val="28"/>
        </w:rPr>
        <w:t>заключение</w:t>
      </w:r>
      <w:r>
        <w:rPr>
          <w:rFonts w:ascii="Times New Roman"/>
          <w:b w:val="false"/>
          <w:i w:val="false"/>
          <w:color w:val="000000"/>
          <w:sz w:val="28"/>
        </w:rPr>
        <w:t xml:space="preserve"> о переводе беременной на другую работу по форме № 074/у, утвержденной приказом № ҚР ДСМ-175/2020;</w:t>
      </w:r>
    </w:p>
    <w:bookmarkEnd w:id="143"/>
    <w:bookmarkStart w:name="z150" w:id="144"/>
    <w:p>
      <w:pPr>
        <w:spacing w:after="0"/>
        <w:ind w:left="0"/>
        <w:jc w:val="both"/>
      </w:pPr>
      <w:r>
        <w:rPr>
          <w:rFonts w:ascii="Times New Roman"/>
          <w:b w:val="false"/>
          <w:i w:val="false"/>
          <w:color w:val="000000"/>
          <w:sz w:val="28"/>
        </w:rPr>
        <w:t>
      15) организации ежедневного приема беременных женщин и гинекологических больных каждым врачом акушерско – гинекологического участка;</w:t>
      </w:r>
    </w:p>
    <w:bookmarkEnd w:id="144"/>
    <w:bookmarkStart w:name="z151" w:id="145"/>
    <w:p>
      <w:pPr>
        <w:spacing w:after="0"/>
        <w:ind w:left="0"/>
        <w:jc w:val="both"/>
      </w:pPr>
      <w:r>
        <w:rPr>
          <w:rFonts w:ascii="Times New Roman"/>
          <w:b w:val="false"/>
          <w:i w:val="false"/>
          <w:color w:val="000000"/>
          <w:sz w:val="28"/>
        </w:rPr>
        <w:t>
      16) предоставление психологической, юридической помощи беременным женщинам, родильницам и гинекологическим больным;</w:t>
      </w:r>
    </w:p>
    <w:bookmarkEnd w:id="145"/>
    <w:bookmarkStart w:name="z152" w:id="146"/>
    <w:p>
      <w:pPr>
        <w:spacing w:after="0"/>
        <w:ind w:left="0"/>
        <w:jc w:val="both"/>
      </w:pPr>
      <w:r>
        <w:rPr>
          <w:rFonts w:ascii="Times New Roman"/>
          <w:b w:val="false"/>
          <w:i w:val="false"/>
          <w:color w:val="000000"/>
          <w:sz w:val="28"/>
        </w:rPr>
        <w:t>
      17) проведения мероприятий в области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социально-значимых заболеваний;</w:t>
      </w:r>
    </w:p>
    <w:bookmarkEnd w:id="146"/>
    <w:bookmarkStart w:name="z153" w:id="147"/>
    <w:p>
      <w:pPr>
        <w:spacing w:after="0"/>
        <w:ind w:left="0"/>
        <w:jc w:val="both"/>
      </w:pPr>
      <w:r>
        <w:rPr>
          <w:rFonts w:ascii="Times New Roman"/>
          <w:b w:val="false"/>
          <w:i w:val="false"/>
          <w:color w:val="000000"/>
          <w:sz w:val="28"/>
        </w:rPr>
        <w:t>
      18) консультирования и оказания услуг по вопросам планирования семьи и охраны репродуктивного здоровья;</w:t>
      </w:r>
    </w:p>
    <w:bookmarkEnd w:id="147"/>
    <w:bookmarkStart w:name="z154" w:id="148"/>
    <w:p>
      <w:pPr>
        <w:spacing w:after="0"/>
        <w:ind w:left="0"/>
        <w:jc w:val="both"/>
      </w:pPr>
      <w:r>
        <w:rPr>
          <w:rFonts w:ascii="Times New Roman"/>
          <w:b w:val="false"/>
          <w:i w:val="false"/>
          <w:color w:val="000000"/>
          <w:sz w:val="28"/>
        </w:rPr>
        <w:t>
      19) профилактики и выявления инфекций, передаваемых половым путем (далее – ИППП) для направления к профильным специалистам;</w:t>
      </w:r>
    </w:p>
    <w:bookmarkEnd w:id="148"/>
    <w:bookmarkStart w:name="z155" w:id="149"/>
    <w:p>
      <w:pPr>
        <w:spacing w:after="0"/>
        <w:ind w:left="0"/>
        <w:jc w:val="both"/>
      </w:pPr>
      <w:r>
        <w:rPr>
          <w:rFonts w:ascii="Times New Roman"/>
          <w:b w:val="false"/>
          <w:i w:val="false"/>
          <w:color w:val="000000"/>
          <w:sz w:val="28"/>
        </w:rPr>
        <w:t>
      20)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p>
    <w:bookmarkEnd w:id="149"/>
    <w:bookmarkStart w:name="z156" w:id="150"/>
    <w:p>
      <w:pPr>
        <w:spacing w:after="0"/>
        <w:ind w:left="0"/>
        <w:jc w:val="both"/>
      </w:pPr>
      <w:r>
        <w:rPr>
          <w:rFonts w:ascii="Times New Roman"/>
          <w:b w:val="false"/>
          <w:i w:val="false"/>
          <w:color w:val="000000"/>
          <w:sz w:val="28"/>
        </w:rPr>
        <w:t>
      21) выполнения санитарно-противоэпидемических (санитарно-профилактических) мероприятий для обеспечения безопасности персонала и пациентов, предотвращения распространения инфекции;</w:t>
      </w:r>
    </w:p>
    <w:bookmarkEnd w:id="150"/>
    <w:bookmarkStart w:name="z157" w:id="151"/>
    <w:p>
      <w:pPr>
        <w:spacing w:after="0"/>
        <w:ind w:left="0"/>
        <w:jc w:val="both"/>
      </w:pPr>
      <w:r>
        <w:rPr>
          <w:rFonts w:ascii="Times New Roman"/>
          <w:b w:val="false"/>
          <w:i w:val="false"/>
          <w:color w:val="000000"/>
          <w:sz w:val="28"/>
        </w:rPr>
        <w:t xml:space="preserve">
      22) проведения образовательной работы с населением, врачами и акушерками в следующих формах: индивидуальные и групповые беседы, лекции, витражи, публикации в печатных и электронных средствах массовой информации (телевидение, радио и интернет). Проведение образовательной работы осуществляется совместно с центрами формирования здорового образа жизни. Учет проделанной работы ведется в </w:t>
      </w:r>
      <w:r>
        <w:rPr>
          <w:rFonts w:ascii="Times New Roman"/>
          <w:b w:val="false"/>
          <w:i w:val="false"/>
          <w:color w:val="000000"/>
          <w:sz w:val="28"/>
        </w:rPr>
        <w:t>журнале</w:t>
      </w:r>
      <w:r>
        <w:rPr>
          <w:rFonts w:ascii="Times New Roman"/>
          <w:b w:val="false"/>
          <w:i w:val="false"/>
          <w:color w:val="000000"/>
          <w:sz w:val="28"/>
        </w:rPr>
        <w:t xml:space="preserve"> учета мероприятий формирования здорового образа жизни по форме № 030/у, утвержденной приказом № ҚР ДСМ-175/2020;</w:t>
      </w:r>
    </w:p>
    <w:bookmarkEnd w:id="151"/>
    <w:bookmarkStart w:name="z158" w:id="152"/>
    <w:p>
      <w:pPr>
        <w:spacing w:after="0"/>
        <w:ind w:left="0"/>
        <w:jc w:val="both"/>
      </w:pPr>
      <w:r>
        <w:rPr>
          <w:rFonts w:ascii="Times New Roman"/>
          <w:b w:val="false"/>
          <w:i w:val="false"/>
          <w:color w:val="000000"/>
          <w:sz w:val="28"/>
        </w:rPr>
        <w:t>
      23) взаимодействия с медицинскими организациями всех регионов, страховыми медицинскими компаниями, негосударственными организациями и региональными филиалами ФОМС;</w:t>
      </w:r>
    </w:p>
    <w:bookmarkEnd w:id="152"/>
    <w:bookmarkStart w:name="z159" w:id="153"/>
    <w:p>
      <w:pPr>
        <w:spacing w:after="0"/>
        <w:ind w:left="0"/>
        <w:jc w:val="both"/>
      </w:pPr>
      <w:r>
        <w:rPr>
          <w:rFonts w:ascii="Times New Roman"/>
          <w:b w:val="false"/>
          <w:i w:val="false"/>
          <w:color w:val="000000"/>
          <w:sz w:val="28"/>
        </w:rPr>
        <w:t>
      24) организации ведения учетной и отчетной документации, предоставления отчетов о деятельности в установленном порядке, сбора данных для регистров, ведение которых предусмотрено законодательством; проведения анализа показателей работы акушерско-гинекологического участка (кабинета), подразделений, статистического учета, оценки эффективности и качества медицинской помощи;</w:t>
      </w:r>
    </w:p>
    <w:bookmarkEnd w:id="153"/>
    <w:bookmarkStart w:name="z160" w:id="154"/>
    <w:p>
      <w:pPr>
        <w:spacing w:after="0"/>
        <w:ind w:left="0"/>
        <w:jc w:val="both"/>
      </w:pPr>
      <w:r>
        <w:rPr>
          <w:rFonts w:ascii="Times New Roman"/>
          <w:b w:val="false"/>
          <w:i w:val="false"/>
          <w:color w:val="000000"/>
          <w:sz w:val="28"/>
        </w:rPr>
        <w:t xml:space="preserve">
      25) соблюдения требований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августа 2020 года № ҚР ДСМ – 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154"/>
    <w:bookmarkStart w:name="z161" w:id="155"/>
    <w:p>
      <w:pPr>
        <w:spacing w:after="0"/>
        <w:ind w:left="0"/>
        <w:jc w:val="both"/>
      </w:pPr>
      <w:r>
        <w:rPr>
          <w:rFonts w:ascii="Times New Roman"/>
          <w:b w:val="false"/>
          <w:i w:val="false"/>
          <w:color w:val="000000"/>
          <w:sz w:val="28"/>
        </w:rPr>
        <w:t>
      24. Организация пренатального скрининга направленного на раннее выявление и диагностику хромосомной патологии и ВПР плода для предупреждения рождения детей с тяжелыми летальными, не поддающимися лечению и коррекции генетическими, хромосомными и анатомические нарушениями осуществляет:</w:t>
      </w:r>
    </w:p>
    <w:bookmarkEnd w:id="155"/>
    <w:bookmarkStart w:name="z162" w:id="156"/>
    <w:p>
      <w:pPr>
        <w:spacing w:after="0"/>
        <w:ind w:left="0"/>
        <w:jc w:val="both"/>
      </w:pPr>
      <w:r>
        <w:rPr>
          <w:rFonts w:ascii="Times New Roman"/>
          <w:b w:val="false"/>
          <w:i w:val="false"/>
          <w:color w:val="000000"/>
          <w:sz w:val="28"/>
        </w:rPr>
        <w:t>
      1) пренатальное обследование, включающее проведение:</w:t>
      </w:r>
    </w:p>
    <w:bookmarkEnd w:id="156"/>
    <w:bookmarkStart w:name="z163" w:id="157"/>
    <w:p>
      <w:pPr>
        <w:spacing w:after="0"/>
        <w:ind w:left="0"/>
        <w:jc w:val="both"/>
      </w:pPr>
      <w:r>
        <w:rPr>
          <w:rFonts w:ascii="Times New Roman"/>
          <w:b w:val="false"/>
          <w:i w:val="false"/>
          <w:color w:val="000000"/>
          <w:sz w:val="28"/>
        </w:rPr>
        <w:t>
      массового ультразвукового скрининга беременных женщин;</w:t>
      </w:r>
    </w:p>
    <w:bookmarkEnd w:id="157"/>
    <w:bookmarkStart w:name="z164" w:id="158"/>
    <w:p>
      <w:pPr>
        <w:spacing w:after="0"/>
        <w:ind w:left="0"/>
        <w:jc w:val="both"/>
      </w:pPr>
      <w:r>
        <w:rPr>
          <w:rFonts w:ascii="Times New Roman"/>
          <w:b w:val="false"/>
          <w:i w:val="false"/>
          <w:color w:val="000000"/>
          <w:sz w:val="28"/>
        </w:rPr>
        <w:t>
      анализа МСМ для комбинированного теста первого триместра;</w:t>
      </w:r>
    </w:p>
    <w:bookmarkEnd w:id="158"/>
    <w:bookmarkStart w:name="z165" w:id="159"/>
    <w:p>
      <w:pPr>
        <w:spacing w:after="0"/>
        <w:ind w:left="0"/>
        <w:jc w:val="both"/>
      </w:pPr>
      <w:r>
        <w:rPr>
          <w:rFonts w:ascii="Times New Roman"/>
          <w:b w:val="false"/>
          <w:i w:val="false"/>
          <w:color w:val="000000"/>
          <w:sz w:val="28"/>
        </w:rPr>
        <w:t>
      медико-генетического консультирование;</w:t>
      </w:r>
    </w:p>
    <w:bookmarkEnd w:id="159"/>
    <w:bookmarkStart w:name="z166" w:id="160"/>
    <w:p>
      <w:pPr>
        <w:spacing w:after="0"/>
        <w:ind w:left="0"/>
        <w:jc w:val="both"/>
      </w:pPr>
      <w:r>
        <w:rPr>
          <w:rFonts w:ascii="Times New Roman"/>
          <w:b w:val="false"/>
          <w:i w:val="false"/>
          <w:color w:val="000000"/>
          <w:sz w:val="28"/>
        </w:rPr>
        <w:t>
      ИПД хромосомной и моногенной патологии плода (ИПД для исключения хромосомной и моногенной патологии плода);</w:t>
      </w:r>
    </w:p>
    <w:bookmarkEnd w:id="160"/>
    <w:bookmarkStart w:name="z167" w:id="161"/>
    <w:p>
      <w:pPr>
        <w:spacing w:after="0"/>
        <w:ind w:left="0"/>
        <w:jc w:val="both"/>
      </w:pPr>
      <w:r>
        <w:rPr>
          <w:rFonts w:ascii="Times New Roman"/>
          <w:b w:val="false"/>
          <w:i w:val="false"/>
          <w:color w:val="000000"/>
          <w:sz w:val="28"/>
        </w:rPr>
        <w:t>
      проведение пренатального консилиума;</w:t>
      </w:r>
    </w:p>
    <w:bookmarkEnd w:id="161"/>
    <w:bookmarkStart w:name="z168" w:id="162"/>
    <w:p>
      <w:pPr>
        <w:spacing w:after="0"/>
        <w:ind w:left="0"/>
        <w:jc w:val="both"/>
      </w:pPr>
      <w:r>
        <w:rPr>
          <w:rFonts w:ascii="Times New Roman"/>
          <w:b w:val="false"/>
          <w:i w:val="false"/>
          <w:color w:val="000000"/>
          <w:sz w:val="28"/>
        </w:rPr>
        <w:t>
      мониторинга эффективности пренатального скрининга;</w:t>
      </w:r>
    </w:p>
    <w:bookmarkEnd w:id="162"/>
    <w:bookmarkStart w:name="z169" w:id="163"/>
    <w:p>
      <w:pPr>
        <w:spacing w:after="0"/>
        <w:ind w:left="0"/>
        <w:jc w:val="both"/>
      </w:pPr>
      <w:r>
        <w:rPr>
          <w:rFonts w:ascii="Times New Roman"/>
          <w:b w:val="false"/>
          <w:i w:val="false"/>
          <w:color w:val="000000"/>
          <w:sz w:val="28"/>
        </w:rPr>
        <w:t>
      предоставления отчетных данных в уполномоченный орган по случаям рождения детей с хромосомной патологией и ВПР;</w:t>
      </w:r>
    </w:p>
    <w:bookmarkEnd w:id="163"/>
    <w:bookmarkStart w:name="z170" w:id="164"/>
    <w:p>
      <w:pPr>
        <w:spacing w:after="0"/>
        <w:ind w:left="0"/>
        <w:jc w:val="both"/>
      </w:pPr>
      <w:r>
        <w:rPr>
          <w:rFonts w:ascii="Times New Roman"/>
          <w:b w:val="false"/>
          <w:i w:val="false"/>
          <w:color w:val="000000"/>
          <w:sz w:val="28"/>
        </w:rPr>
        <w:t>
      2) мероприятия первого этапа пренатального скрининга включают:</w:t>
      </w:r>
    </w:p>
    <w:bookmarkEnd w:id="164"/>
    <w:bookmarkStart w:name="z171" w:id="165"/>
    <w:p>
      <w:pPr>
        <w:spacing w:after="0"/>
        <w:ind w:left="0"/>
        <w:jc w:val="both"/>
      </w:pPr>
      <w:r>
        <w:rPr>
          <w:rFonts w:ascii="Times New Roman"/>
          <w:b w:val="false"/>
          <w:i w:val="false"/>
          <w:color w:val="000000"/>
          <w:sz w:val="28"/>
        </w:rPr>
        <w:t>
      сбор анамнеза;</w:t>
      </w:r>
    </w:p>
    <w:bookmarkEnd w:id="165"/>
    <w:bookmarkStart w:name="z172" w:id="166"/>
    <w:p>
      <w:pPr>
        <w:spacing w:after="0"/>
        <w:ind w:left="0"/>
        <w:jc w:val="both"/>
      </w:pPr>
      <w:r>
        <w:rPr>
          <w:rFonts w:ascii="Times New Roman"/>
          <w:b w:val="false"/>
          <w:i w:val="false"/>
          <w:color w:val="000000"/>
          <w:sz w:val="28"/>
        </w:rPr>
        <w:t>
      обеспечение проведения ультразвукового скрининга плода первого, второго и третьего триместров в определенные сроки беременности;</w:t>
      </w:r>
    </w:p>
    <w:bookmarkEnd w:id="166"/>
    <w:bookmarkStart w:name="z173" w:id="167"/>
    <w:p>
      <w:pPr>
        <w:spacing w:after="0"/>
        <w:ind w:left="0"/>
        <w:jc w:val="both"/>
      </w:pPr>
      <w:r>
        <w:rPr>
          <w:rFonts w:ascii="Times New Roman"/>
          <w:b w:val="false"/>
          <w:i w:val="false"/>
          <w:color w:val="000000"/>
          <w:sz w:val="28"/>
        </w:rPr>
        <w:t>
      направление на анализ крови МСМ первого триместра;</w:t>
      </w:r>
    </w:p>
    <w:bookmarkEnd w:id="167"/>
    <w:bookmarkStart w:name="z174" w:id="168"/>
    <w:p>
      <w:pPr>
        <w:spacing w:after="0"/>
        <w:ind w:left="0"/>
        <w:jc w:val="both"/>
      </w:pPr>
      <w:r>
        <w:rPr>
          <w:rFonts w:ascii="Times New Roman"/>
          <w:b w:val="false"/>
          <w:i w:val="false"/>
          <w:color w:val="000000"/>
          <w:sz w:val="28"/>
        </w:rPr>
        <w:t>
      формирование группы беременных женщин с факторами "риска" по врожденной и наследственной патологии и направление данной группы на второй этап пренатального скрининга;</w:t>
      </w:r>
    </w:p>
    <w:bookmarkEnd w:id="168"/>
    <w:bookmarkStart w:name="z175" w:id="169"/>
    <w:p>
      <w:pPr>
        <w:spacing w:after="0"/>
        <w:ind w:left="0"/>
        <w:jc w:val="both"/>
      </w:pPr>
      <w:r>
        <w:rPr>
          <w:rFonts w:ascii="Times New Roman"/>
          <w:b w:val="false"/>
          <w:i w:val="false"/>
          <w:color w:val="000000"/>
          <w:sz w:val="28"/>
        </w:rPr>
        <w:t>
      3) на первом этапе пренатального скрининга врач по специальности "Акушерство и гинекология" или "Общая медицина" на первичном приеме беременных женщин:</w:t>
      </w:r>
    </w:p>
    <w:bookmarkEnd w:id="169"/>
    <w:bookmarkStart w:name="z176" w:id="170"/>
    <w:p>
      <w:pPr>
        <w:spacing w:after="0"/>
        <w:ind w:left="0"/>
        <w:jc w:val="both"/>
      </w:pPr>
      <w:r>
        <w:rPr>
          <w:rFonts w:ascii="Times New Roman"/>
          <w:b w:val="false"/>
          <w:i w:val="false"/>
          <w:color w:val="000000"/>
          <w:sz w:val="28"/>
        </w:rPr>
        <w:t>
      проводит сбор анамнеза, формирование группы беременных женщин с факторами "риска" по врожденной и наследственной патологии. Беременные женщины с факторами "риска" по врожденной и наследственной патологии непосредственно направляются к врачу по специальности "Медицинская генетика" (без ультразвукового скрининга и анализа МСМ) по следующим показаниям: возраст беременной женщины 37 лет и старше, наличие в анамнезе случаев прерывания беременности по генетическим показаниям и (или)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наличие в анамнезе случаев мертворождения, привычного невынашивания, смерти одного и более ребенка с неясным и не установленным диагнозом, сцепленным с полом;</w:t>
      </w:r>
    </w:p>
    <w:bookmarkEnd w:id="170"/>
    <w:bookmarkStart w:name="z177" w:id="171"/>
    <w:p>
      <w:pPr>
        <w:spacing w:after="0"/>
        <w:ind w:left="0"/>
        <w:jc w:val="both"/>
      </w:pPr>
      <w:r>
        <w:rPr>
          <w:rFonts w:ascii="Times New Roman"/>
          <w:b w:val="false"/>
          <w:i w:val="false"/>
          <w:color w:val="000000"/>
          <w:sz w:val="28"/>
        </w:rPr>
        <w:t>
      направляет на ультразвуковой скрининг в первом, втором и третьем триместрах беременности;</w:t>
      </w:r>
    </w:p>
    <w:bookmarkEnd w:id="171"/>
    <w:bookmarkStart w:name="z178" w:id="172"/>
    <w:p>
      <w:pPr>
        <w:spacing w:after="0"/>
        <w:ind w:left="0"/>
        <w:jc w:val="both"/>
      </w:pPr>
      <w:r>
        <w:rPr>
          <w:rFonts w:ascii="Times New Roman"/>
          <w:b w:val="false"/>
          <w:i w:val="false"/>
          <w:color w:val="000000"/>
          <w:sz w:val="28"/>
        </w:rPr>
        <w:t>
      направляет на анализ МСМ с расчетом индивидуального генетического риска хромосомной патологии плода;</w:t>
      </w:r>
    </w:p>
    <w:bookmarkEnd w:id="172"/>
    <w:bookmarkStart w:name="z179" w:id="173"/>
    <w:p>
      <w:pPr>
        <w:spacing w:after="0"/>
        <w:ind w:left="0"/>
        <w:jc w:val="both"/>
      </w:pPr>
      <w:r>
        <w:rPr>
          <w:rFonts w:ascii="Times New Roman"/>
          <w:b w:val="false"/>
          <w:i w:val="false"/>
          <w:color w:val="000000"/>
          <w:sz w:val="28"/>
        </w:rPr>
        <w:t>
      4) на первом этапе пренатального скрининга врач по специальности "Акушерство и гинекология" или "Общая медицина" при повторной явке беременной женщины с результатами пренатального скрининга направляет ее на консультацию к врачу по специальности "Медицинская генетика" по следующим критериям:</w:t>
      </w:r>
    </w:p>
    <w:bookmarkEnd w:id="173"/>
    <w:bookmarkStart w:name="z180" w:id="174"/>
    <w:p>
      <w:pPr>
        <w:spacing w:after="0"/>
        <w:ind w:left="0"/>
        <w:jc w:val="both"/>
      </w:pPr>
      <w:r>
        <w:rPr>
          <w:rFonts w:ascii="Times New Roman"/>
          <w:b w:val="false"/>
          <w:i w:val="false"/>
          <w:color w:val="000000"/>
          <w:sz w:val="28"/>
        </w:rPr>
        <w:t>
      обнаружение ультразвуковых маркеров хромосомной патологии и (или) выявление анатомических аномалий развития плода при проведении ультразвукового скрининга первого, второго и третьего триместров;</w:t>
      </w:r>
    </w:p>
    <w:bookmarkEnd w:id="174"/>
    <w:bookmarkStart w:name="z181" w:id="175"/>
    <w:p>
      <w:pPr>
        <w:spacing w:after="0"/>
        <w:ind w:left="0"/>
        <w:jc w:val="both"/>
      </w:pPr>
      <w:r>
        <w:rPr>
          <w:rFonts w:ascii="Times New Roman"/>
          <w:b w:val="false"/>
          <w:i w:val="false"/>
          <w:color w:val="000000"/>
          <w:sz w:val="28"/>
        </w:rPr>
        <w:t>
      выявление высокого индивидуального генетического риска хромосомной патологии плода (1:150 и ниже) после проведения комбинированного теста первого триместра;</w:t>
      </w:r>
    </w:p>
    <w:bookmarkEnd w:id="175"/>
    <w:bookmarkStart w:name="z182" w:id="176"/>
    <w:p>
      <w:pPr>
        <w:spacing w:after="0"/>
        <w:ind w:left="0"/>
        <w:jc w:val="both"/>
      </w:pPr>
      <w:r>
        <w:rPr>
          <w:rFonts w:ascii="Times New Roman"/>
          <w:b w:val="false"/>
          <w:i w:val="false"/>
          <w:color w:val="000000"/>
          <w:sz w:val="28"/>
        </w:rPr>
        <w:t>
      наличие возрастного фактора женщины 37 лет, мужчины 40 лет;</w:t>
      </w:r>
    </w:p>
    <w:bookmarkEnd w:id="176"/>
    <w:bookmarkStart w:name="z183" w:id="177"/>
    <w:p>
      <w:pPr>
        <w:spacing w:after="0"/>
        <w:ind w:left="0"/>
        <w:jc w:val="both"/>
      </w:pPr>
      <w:r>
        <w:rPr>
          <w:rFonts w:ascii="Times New Roman"/>
          <w:b w:val="false"/>
          <w:i w:val="false"/>
          <w:color w:val="000000"/>
          <w:sz w:val="28"/>
        </w:rPr>
        <w:t>
      5) на первом этапе беременные женщины после ультразвукового скрининга первого триместра (не позднее 1-3 календарных дней) направляются на анализ МСМ при комбинированном тесте первого триместра в сроки с 11 недель 0 дней по 13 недель 6 дней беременности с первого дня последней менструации;</w:t>
      </w:r>
    </w:p>
    <w:bookmarkEnd w:id="177"/>
    <w:bookmarkStart w:name="z184" w:id="178"/>
    <w:p>
      <w:pPr>
        <w:spacing w:after="0"/>
        <w:ind w:left="0"/>
        <w:jc w:val="both"/>
      </w:pPr>
      <w:r>
        <w:rPr>
          <w:rFonts w:ascii="Times New Roman"/>
          <w:b w:val="false"/>
          <w:i w:val="false"/>
          <w:color w:val="000000"/>
          <w:sz w:val="28"/>
        </w:rPr>
        <w:t xml:space="preserve">
      6) забор, маркировка и доставка образца крови беременной женщины в медицинские организации, осуществляющих анализ МСМ и расчет комбинированного риска, осуществляется по алгоритму забора, маркировки, доставки образца крови беременной женщины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Стандарту;</w:t>
      </w:r>
    </w:p>
    <w:bookmarkEnd w:id="178"/>
    <w:bookmarkStart w:name="z185" w:id="179"/>
    <w:p>
      <w:pPr>
        <w:spacing w:after="0"/>
        <w:ind w:left="0"/>
        <w:jc w:val="both"/>
      </w:pPr>
      <w:r>
        <w:rPr>
          <w:rFonts w:ascii="Times New Roman"/>
          <w:b w:val="false"/>
          <w:i w:val="false"/>
          <w:color w:val="000000"/>
          <w:sz w:val="28"/>
        </w:rPr>
        <w:t>
      7) сыворотка крови или сухие пятна крови беременных женщин направляются организациями здравоохранения, проводившими первый этап пренатального скрининга, на второй этап пренатального скрининга в срок не позднее 36 часов после забора крови.</w:t>
      </w:r>
    </w:p>
    <w:bookmarkEnd w:id="179"/>
    <w:bookmarkStart w:name="z186" w:id="180"/>
    <w:p>
      <w:pPr>
        <w:spacing w:after="0"/>
        <w:ind w:left="0"/>
        <w:jc w:val="both"/>
      </w:pPr>
      <w:r>
        <w:rPr>
          <w:rFonts w:ascii="Times New Roman"/>
          <w:b w:val="false"/>
          <w:i w:val="false"/>
          <w:color w:val="000000"/>
          <w:sz w:val="28"/>
        </w:rPr>
        <w:t>
      Анализ МСМ из сыворотки крови или сухих пятен крови и расчет комбинированного риска выполняется в МО, имеющих лицензию на медицинскую деятельность по подвиду "Лабораторная диагностика";</w:t>
      </w:r>
    </w:p>
    <w:bookmarkEnd w:id="180"/>
    <w:bookmarkStart w:name="z187" w:id="181"/>
    <w:p>
      <w:pPr>
        <w:spacing w:after="0"/>
        <w:ind w:left="0"/>
        <w:jc w:val="both"/>
      </w:pPr>
      <w:r>
        <w:rPr>
          <w:rFonts w:ascii="Times New Roman"/>
          <w:b w:val="false"/>
          <w:i w:val="false"/>
          <w:color w:val="000000"/>
          <w:sz w:val="28"/>
        </w:rPr>
        <w:t xml:space="preserve">
      8) обследование беременных женщин на первом этапе пренатального скрининга включает трехкратный ультразвуковый скрининг, результаты которого заполняются в утвержденные формы (вкладные листы "Протокол ультразвукового исследования в первом триместре беременности" и "Протокол ультразвукового исследования во втором и третьем триместрах беременности" к медицинским картам,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 врачами по специальности "Лучевая диагностика" (ультразвуковая диагностика), прошедшими повышение квалификации по проведению скринингового ультразвукового исследования при беременности) в следующие сроки беременности:</w:t>
      </w:r>
    </w:p>
    <w:bookmarkEnd w:id="181"/>
    <w:bookmarkStart w:name="z188" w:id="182"/>
    <w:p>
      <w:pPr>
        <w:spacing w:after="0"/>
        <w:ind w:left="0"/>
        <w:jc w:val="both"/>
      </w:pPr>
      <w:r>
        <w:rPr>
          <w:rFonts w:ascii="Times New Roman"/>
          <w:b w:val="false"/>
          <w:i w:val="false"/>
          <w:color w:val="000000"/>
          <w:sz w:val="28"/>
        </w:rPr>
        <w:t>
      с 11 недель по 13 недель 6 дней беременности;</w:t>
      </w:r>
    </w:p>
    <w:bookmarkEnd w:id="182"/>
    <w:bookmarkStart w:name="z189" w:id="183"/>
    <w:p>
      <w:pPr>
        <w:spacing w:after="0"/>
        <w:ind w:left="0"/>
        <w:jc w:val="both"/>
      </w:pPr>
      <w:r>
        <w:rPr>
          <w:rFonts w:ascii="Times New Roman"/>
          <w:b w:val="false"/>
          <w:i w:val="false"/>
          <w:color w:val="000000"/>
          <w:sz w:val="28"/>
        </w:rPr>
        <w:t>
      с 19 недель по 21 недели 0 дней беременности;</w:t>
      </w:r>
    </w:p>
    <w:bookmarkEnd w:id="183"/>
    <w:bookmarkStart w:name="z190" w:id="184"/>
    <w:p>
      <w:pPr>
        <w:spacing w:after="0"/>
        <w:ind w:left="0"/>
        <w:jc w:val="both"/>
      </w:pPr>
      <w:r>
        <w:rPr>
          <w:rFonts w:ascii="Times New Roman"/>
          <w:b w:val="false"/>
          <w:i w:val="false"/>
          <w:color w:val="000000"/>
          <w:sz w:val="28"/>
        </w:rPr>
        <w:t>
      с 30 недель по 32 недели 0 дней беременности;</w:t>
      </w:r>
    </w:p>
    <w:bookmarkEnd w:id="184"/>
    <w:bookmarkStart w:name="z191" w:id="185"/>
    <w:p>
      <w:pPr>
        <w:spacing w:after="0"/>
        <w:ind w:left="0"/>
        <w:jc w:val="both"/>
      </w:pPr>
      <w:r>
        <w:rPr>
          <w:rFonts w:ascii="Times New Roman"/>
          <w:b w:val="false"/>
          <w:i w:val="false"/>
          <w:color w:val="000000"/>
          <w:sz w:val="28"/>
        </w:rPr>
        <w:t>
      9) при выявлении ультразвуковых маркеров хромосомной патологии и (или) ВПР плода при проведении ультразвукового скрининга на первом этапе пренатального скрининга беременная женщина направляется на второй этап пренатального скрининга к врачу по специальности "Медицинская генетика" с целью определения показаний для повторного проведения ультразвукового исследования плода и (или) проведения ИПД и (или) проведения мультидисциплинарного прентального консилиума с целью решения вопроса о целесообразности пролонгирования беременности.</w:t>
      </w:r>
    </w:p>
    <w:bookmarkEnd w:id="185"/>
    <w:bookmarkStart w:name="z192" w:id="186"/>
    <w:p>
      <w:pPr>
        <w:spacing w:after="0"/>
        <w:ind w:left="0"/>
        <w:jc w:val="both"/>
      </w:pPr>
      <w:r>
        <w:rPr>
          <w:rFonts w:ascii="Times New Roman"/>
          <w:b w:val="false"/>
          <w:i w:val="false"/>
          <w:color w:val="000000"/>
          <w:sz w:val="28"/>
        </w:rPr>
        <w:t>
      В данном случае допускается проведение консультации с использованием дистанционных медицинских услуг, врачом по специальности "Медицинская генетика" и (или) дистанционного мультидисциплинарного пренатального консилиума субъектов (объектов) здравоохранения, оказывающих услуги родовспоможения, на областном уровне;</w:t>
      </w:r>
    </w:p>
    <w:bookmarkEnd w:id="186"/>
    <w:bookmarkStart w:name="z193" w:id="187"/>
    <w:p>
      <w:pPr>
        <w:spacing w:after="0"/>
        <w:ind w:left="0"/>
        <w:jc w:val="both"/>
      </w:pPr>
      <w:r>
        <w:rPr>
          <w:rFonts w:ascii="Times New Roman"/>
          <w:b w:val="false"/>
          <w:i w:val="false"/>
          <w:color w:val="000000"/>
          <w:sz w:val="28"/>
        </w:rPr>
        <w:t>
      10) информация о прохождении и результатах ультразвукового скрининга первого, второго, третьего триместров и комбинированного теста первого триместра вносится врачом по специальности "Акушерство и гинекология" или "Общая медицина" или средним медицинским работником по специальности "Акушерское дело" в информационную подсистему "Регистр беременных и женщин фертильного возраста" электронного портала "Регистр прикрепленного населения";</w:t>
      </w:r>
    </w:p>
    <w:bookmarkEnd w:id="187"/>
    <w:bookmarkStart w:name="z194" w:id="188"/>
    <w:p>
      <w:pPr>
        <w:spacing w:after="0"/>
        <w:ind w:left="0"/>
        <w:jc w:val="both"/>
      </w:pPr>
      <w:r>
        <w:rPr>
          <w:rFonts w:ascii="Times New Roman"/>
          <w:b w:val="false"/>
          <w:i w:val="false"/>
          <w:color w:val="000000"/>
          <w:sz w:val="28"/>
        </w:rPr>
        <w:t>
      11) мероприятия пренатального скрининга на втором этапе включают:</w:t>
      </w:r>
    </w:p>
    <w:bookmarkEnd w:id="188"/>
    <w:bookmarkStart w:name="z195" w:id="189"/>
    <w:p>
      <w:pPr>
        <w:spacing w:after="0"/>
        <w:ind w:left="0"/>
        <w:jc w:val="both"/>
      </w:pPr>
      <w:r>
        <w:rPr>
          <w:rFonts w:ascii="Times New Roman"/>
          <w:b w:val="false"/>
          <w:i w:val="false"/>
          <w:color w:val="000000"/>
          <w:sz w:val="28"/>
        </w:rPr>
        <w:t>
      медико-генетическое консультирование беременных женщин группы "риска" по рождению детей с врожденными и наследственными заболеваниями;</w:t>
      </w:r>
    </w:p>
    <w:bookmarkEnd w:id="189"/>
    <w:bookmarkStart w:name="z196" w:id="190"/>
    <w:p>
      <w:pPr>
        <w:spacing w:after="0"/>
        <w:ind w:left="0"/>
        <w:jc w:val="both"/>
      </w:pPr>
      <w:r>
        <w:rPr>
          <w:rFonts w:ascii="Times New Roman"/>
          <w:b w:val="false"/>
          <w:i w:val="false"/>
          <w:color w:val="000000"/>
          <w:sz w:val="28"/>
        </w:rPr>
        <w:t>
      проведение подтверждающего ультразвукового исследования консилиумом врачей, не менее трех по специальности "Лучевая диагностика" и "Медицинская генетика;</w:t>
      </w:r>
    </w:p>
    <w:bookmarkEnd w:id="190"/>
    <w:bookmarkStart w:name="z197" w:id="191"/>
    <w:p>
      <w:pPr>
        <w:spacing w:after="0"/>
        <w:ind w:left="0"/>
        <w:jc w:val="both"/>
      </w:pPr>
      <w:r>
        <w:rPr>
          <w:rFonts w:ascii="Times New Roman"/>
          <w:b w:val="false"/>
          <w:i w:val="false"/>
          <w:color w:val="000000"/>
          <w:sz w:val="28"/>
        </w:rPr>
        <w:t>
      анализ МСМ для комбинированного теста первого триместра;</w:t>
      </w:r>
    </w:p>
    <w:bookmarkEnd w:id="191"/>
    <w:bookmarkStart w:name="z198" w:id="192"/>
    <w:p>
      <w:pPr>
        <w:spacing w:after="0"/>
        <w:ind w:left="0"/>
        <w:jc w:val="both"/>
      </w:pPr>
      <w:r>
        <w:rPr>
          <w:rFonts w:ascii="Times New Roman"/>
          <w:b w:val="false"/>
          <w:i w:val="false"/>
          <w:color w:val="000000"/>
          <w:sz w:val="28"/>
        </w:rPr>
        <w:t>
      проведение ИПД по показаниям;</w:t>
      </w:r>
    </w:p>
    <w:bookmarkEnd w:id="192"/>
    <w:bookmarkStart w:name="z199" w:id="193"/>
    <w:p>
      <w:pPr>
        <w:spacing w:after="0"/>
        <w:ind w:left="0"/>
        <w:jc w:val="both"/>
      </w:pPr>
      <w:r>
        <w:rPr>
          <w:rFonts w:ascii="Times New Roman"/>
          <w:b w:val="false"/>
          <w:i w:val="false"/>
          <w:color w:val="000000"/>
          <w:sz w:val="28"/>
        </w:rPr>
        <w:t>
      проведение цитогенетического, молекулярно-цитогенетического и (или) молекулярно-генетического исследования плодового материала;</w:t>
      </w:r>
    </w:p>
    <w:bookmarkEnd w:id="193"/>
    <w:bookmarkStart w:name="z200" w:id="194"/>
    <w:p>
      <w:pPr>
        <w:spacing w:after="0"/>
        <w:ind w:left="0"/>
        <w:jc w:val="both"/>
      </w:pPr>
      <w:r>
        <w:rPr>
          <w:rFonts w:ascii="Times New Roman"/>
          <w:b w:val="false"/>
          <w:i w:val="false"/>
          <w:color w:val="000000"/>
          <w:sz w:val="28"/>
        </w:rPr>
        <w:t>
      проведение пренатального консилиума;</w:t>
      </w:r>
    </w:p>
    <w:bookmarkEnd w:id="194"/>
    <w:bookmarkStart w:name="z201" w:id="195"/>
    <w:p>
      <w:pPr>
        <w:spacing w:after="0"/>
        <w:ind w:left="0"/>
        <w:jc w:val="both"/>
      </w:pPr>
      <w:r>
        <w:rPr>
          <w:rFonts w:ascii="Times New Roman"/>
          <w:b w:val="false"/>
          <w:i w:val="false"/>
          <w:color w:val="000000"/>
          <w:sz w:val="28"/>
        </w:rPr>
        <w:t>
      заполнение учетных и отчетных форм;</w:t>
      </w:r>
    </w:p>
    <w:bookmarkEnd w:id="195"/>
    <w:bookmarkStart w:name="z202" w:id="196"/>
    <w:p>
      <w:pPr>
        <w:spacing w:after="0"/>
        <w:ind w:left="0"/>
        <w:jc w:val="both"/>
      </w:pPr>
      <w:r>
        <w:rPr>
          <w:rFonts w:ascii="Times New Roman"/>
          <w:b w:val="false"/>
          <w:i w:val="false"/>
          <w:color w:val="000000"/>
          <w:sz w:val="28"/>
        </w:rPr>
        <w:t>
      мониторинг эффективности пренатального скрининга на основании данных выходных форм системы "Регистр беременных и женщин фертильного возраста".</w:t>
      </w:r>
    </w:p>
    <w:bookmarkEnd w:id="196"/>
    <w:bookmarkStart w:name="z203" w:id="197"/>
    <w:p>
      <w:pPr>
        <w:spacing w:after="0"/>
        <w:ind w:left="0"/>
        <w:jc w:val="both"/>
      </w:pPr>
      <w:r>
        <w:rPr>
          <w:rFonts w:ascii="Times New Roman"/>
          <w:b w:val="false"/>
          <w:i w:val="false"/>
          <w:color w:val="000000"/>
          <w:sz w:val="28"/>
        </w:rPr>
        <w:t>
      12) Расчет индивидуального генетического риска при комбинированном тесте первого триместра основан на:</w:t>
      </w:r>
    </w:p>
    <w:bookmarkEnd w:id="197"/>
    <w:bookmarkStart w:name="z204" w:id="198"/>
    <w:p>
      <w:pPr>
        <w:spacing w:after="0"/>
        <w:ind w:left="0"/>
        <w:jc w:val="both"/>
      </w:pPr>
      <w:r>
        <w:rPr>
          <w:rFonts w:ascii="Times New Roman"/>
          <w:b w:val="false"/>
          <w:i w:val="false"/>
          <w:color w:val="000000"/>
          <w:sz w:val="28"/>
        </w:rPr>
        <w:t>
      измерении ультразвуковых маркеров (толщина воротникового пространства, длина носовых костей, копчико-теменного размера);</w:t>
      </w:r>
    </w:p>
    <w:bookmarkEnd w:id="198"/>
    <w:bookmarkStart w:name="z205" w:id="199"/>
    <w:p>
      <w:pPr>
        <w:spacing w:after="0"/>
        <w:ind w:left="0"/>
        <w:jc w:val="both"/>
      </w:pPr>
      <w:r>
        <w:rPr>
          <w:rFonts w:ascii="Times New Roman"/>
          <w:b w:val="false"/>
          <w:i w:val="false"/>
          <w:color w:val="000000"/>
          <w:sz w:val="28"/>
        </w:rPr>
        <w:t>
      анализе МСМ (связанный с беременностью плазменный протеин А (PAPP-A) и свободная b-единица хорионического гонадотропина (b-ХГЧ)) с использованием максимального числа величин отношений правдоподобия (популяционные отличия, вес и этническая принадлежность матери, курение, наличие сахарного диабета, многоплодие, применение вспомогательных репродуктивных технологий);</w:t>
      </w:r>
    </w:p>
    <w:bookmarkEnd w:id="199"/>
    <w:bookmarkStart w:name="z206" w:id="200"/>
    <w:p>
      <w:pPr>
        <w:spacing w:after="0"/>
        <w:ind w:left="0"/>
        <w:jc w:val="both"/>
      </w:pPr>
      <w:r>
        <w:rPr>
          <w:rFonts w:ascii="Times New Roman"/>
          <w:b w:val="false"/>
          <w:i w:val="false"/>
          <w:color w:val="000000"/>
          <w:sz w:val="28"/>
        </w:rPr>
        <w:t>
      13) на втором этапе пренатального скрининга при проведении комбинированного теста первого триместра и выявлении высокого индивидуального генетического риска хромосомной патологии у беременной женщины (1:150 и ниже) врачом по специальности "Акушерство и гинекология" назначается консультация врача по специальности "Медицинская генетика" для решения вопроса о проведении ИПД.</w:t>
      </w:r>
    </w:p>
    <w:bookmarkEnd w:id="200"/>
    <w:bookmarkStart w:name="z207" w:id="201"/>
    <w:p>
      <w:pPr>
        <w:spacing w:after="0"/>
        <w:ind w:left="0"/>
        <w:jc w:val="both"/>
      </w:pPr>
      <w:r>
        <w:rPr>
          <w:rFonts w:ascii="Times New Roman"/>
          <w:b w:val="false"/>
          <w:i w:val="false"/>
          <w:color w:val="000000"/>
          <w:sz w:val="28"/>
        </w:rPr>
        <w:t>
      В данном случае допускается проведение дистанционных консультации врача по специальности "Медицинская генетика";</w:t>
      </w:r>
    </w:p>
    <w:bookmarkEnd w:id="201"/>
    <w:bookmarkStart w:name="z208" w:id="202"/>
    <w:p>
      <w:pPr>
        <w:spacing w:after="0"/>
        <w:ind w:left="0"/>
        <w:jc w:val="both"/>
      </w:pPr>
      <w:r>
        <w:rPr>
          <w:rFonts w:ascii="Times New Roman"/>
          <w:b w:val="false"/>
          <w:i w:val="false"/>
          <w:color w:val="000000"/>
          <w:sz w:val="28"/>
        </w:rPr>
        <w:t>
      14) после ИПД при выявлении хромосомных или моногенных наследственных заболеваний плода результат ИПД вносится врачом по специальности "Акушерство и гинекология" или "Общая медицина" или средним медицинским работником по специальности "Акушерское дело" в информационную подсистему "Регистр беременных и женщин фертильного возраста" электронного портала "Регистр прикрепленного населения";</w:t>
      </w:r>
    </w:p>
    <w:bookmarkEnd w:id="202"/>
    <w:bookmarkStart w:name="z209" w:id="203"/>
    <w:p>
      <w:pPr>
        <w:spacing w:after="0"/>
        <w:ind w:left="0"/>
        <w:jc w:val="both"/>
      </w:pPr>
      <w:r>
        <w:rPr>
          <w:rFonts w:ascii="Times New Roman"/>
          <w:b w:val="false"/>
          <w:i w:val="false"/>
          <w:color w:val="000000"/>
          <w:sz w:val="28"/>
        </w:rPr>
        <w:t>
      15) при наличии ВПР плода врачи по специальности "Акушерство и гинекология" и "Медицинская генетика" направляет беременную женщину на проведение пренатального консилиума в любые сроки беременности;</w:t>
      </w:r>
    </w:p>
    <w:bookmarkEnd w:id="203"/>
    <w:bookmarkStart w:name="z210" w:id="204"/>
    <w:p>
      <w:pPr>
        <w:spacing w:after="0"/>
        <w:ind w:left="0"/>
        <w:jc w:val="both"/>
      </w:pPr>
      <w:r>
        <w:rPr>
          <w:rFonts w:ascii="Times New Roman"/>
          <w:b w:val="false"/>
          <w:i w:val="false"/>
          <w:color w:val="000000"/>
          <w:sz w:val="28"/>
        </w:rPr>
        <w:t>
      16) В зависимости от заключения пренатального консилиума беременная женщина направляется:</w:t>
      </w:r>
    </w:p>
    <w:bookmarkEnd w:id="204"/>
    <w:bookmarkStart w:name="z211" w:id="205"/>
    <w:p>
      <w:pPr>
        <w:spacing w:after="0"/>
        <w:ind w:left="0"/>
        <w:jc w:val="both"/>
      </w:pPr>
      <w:r>
        <w:rPr>
          <w:rFonts w:ascii="Times New Roman"/>
          <w:b w:val="false"/>
          <w:i w:val="false"/>
          <w:color w:val="000000"/>
          <w:sz w:val="28"/>
        </w:rPr>
        <w:t>
      на прерывание беременности по генетическим показаниям и при тяжелых ВПР плода с патологоанатомической верификацией диагноза;</w:t>
      </w:r>
    </w:p>
    <w:bookmarkEnd w:id="205"/>
    <w:bookmarkStart w:name="z212" w:id="206"/>
    <w:p>
      <w:pPr>
        <w:spacing w:after="0"/>
        <w:ind w:left="0"/>
        <w:jc w:val="both"/>
      </w:pPr>
      <w:r>
        <w:rPr>
          <w:rFonts w:ascii="Times New Roman"/>
          <w:b w:val="false"/>
          <w:i w:val="false"/>
          <w:color w:val="000000"/>
          <w:sz w:val="28"/>
        </w:rPr>
        <w:t>
      на пролонгирование беременности с рекомендациями о сроке, методе, и месте родоразрешения и последующей тактике ведения новорожденного.</w:t>
      </w:r>
    </w:p>
    <w:bookmarkEnd w:id="206"/>
    <w:bookmarkStart w:name="z213" w:id="207"/>
    <w:p>
      <w:pPr>
        <w:spacing w:after="0"/>
        <w:ind w:left="0"/>
        <w:jc w:val="both"/>
      </w:pPr>
      <w:r>
        <w:rPr>
          <w:rFonts w:ascii="Times New Roman"/>
          <w:b w:val="false"/>
          <w:i w:val="false"/>
          <w:color w:val="000000"/>
          <w:sz w:val="28"/>
        </w:rPr>
        <w:t>
      25. Средние медицинские работники (акушеры, фельдшеры, медицинские сестры и (или) братья) оказывают медицинскую доврачебную помощь женщинам вовремя и вне беременности, включающую:</w:t>
      </w:r>
    </w:p>
    <w:bookmarkEnd w:id="207"/>
    <w:bookmarkStart w:name="z214" w:id="208"/>
    <w:p>
      <w:pPr>
        <w:spacing w:after="0"/>
        <w:ind w:left="0"/>
        <w:jc w:val="both"/>
      </w:pPr>
      <w:r>
        <w:rPr>
          <w:rFonts w:ascii="Times New Roman"/>
          <w:b w:val="false"/>
          <w:i w:val="false"/>
          <w:color w:val="000000"/>
          <w:sz w:val="28"/>
        </w:rPr>
        <w:t>
      1) самостоятельный прием и медицинский осмотр с целью определения состояния здоровья пациента, выявления заболеваний и осложнений беременности;</w:t>
      </w:r>
    </w:p>
    <w:bookmarkEnd w:id="208"/>
    <w:bookmarkStart w:name="z215" w:id="209"/>
    <w:p>
      <w:pPr>
        <w:spacing w:after="0"/>
        <w:ind w:left="0"/>
        <w:jc w:val="both"/>
      </w:pPr>
      <w:r>
        <w:rPr>
          <w:rFonts w:ascii="Times New Roman"/>
          <w:b w:val="false"/>
          <w:i w:val="false"/>
          <w:color w:val="000000"/>
          <w:sz w:val="28"/>
        </w:rPr>
        <w:t>
      2)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в соответствии с клиническими протоколами диагностики и лечения;</w:t>
      </w:r>
    </w:p>
    <w:bookmarkEnd w:id="209"/>
    <w:bookmarkStart w:name="z216" w:id="210"/>
    <w:p>
      <w:pPr>
        <w:spacing w:after="0"/>
        <w:ind w:left="0"/>
        <w:jc w:val="both"/>
      </w:pPr>
      <w:r>
        <w:rPr>
          <w:rFonts w:ascii="Times New Roman"/>
          <w:b w:val="false"/>
          <w:i w:val="false"/>
          <w:color w:val="000000"/>
          <w:sz w:val="28"/>
        </w:rPr>
        <w:t>
      3) динамическое наблюдение за беременными с хроническими заболеваниями совместно с участковыми врачами и профильными специалистами;</w:t>
      </w:r>
    </w:p>
    <w:bookmarkEnd w:id="210"/>
    <w:bookmarkStart w:name="z217" w:id="211"/>
    <w:p>
      <w:pPr>
        <w:spacing w:after="0"/>
        <w:ind w:left="0"/>
        <w:jc w:val="both"/>
      </w:pPr>
      <w:r>
        <w:rPr>
          <w:rFonts w:ascii="Times New Roman"/>
          <w:b w:val="false"/>
          <w:i w:val="false"/>
          <w:color w:val="000000"/>
          <w:sz w:val="28"/>
        </w:rPr>
        <w:t>
      4) выполнение назначений врача акушер-гинеколога в соответствии с функциональными обязанностями;</w:t>
      </w:r>
    </w:p>
    <w:bookmarkEnd w:id="211"/>
    <w:bookmarkStart w:name="z218" w:id="212"/>
    <w:p>
      <w:pPr>
        <w:spacing w:after="0"/>
        <w:ind w:left="0"/>
        <w:jc w:val="both"/>
      </w:pPr>
      <w:r>
        <w:rPr>
          <w:rFonts w:ascii="Times New Roman"/>
          <w:b w:val="false"/>
          <w:i w:val="false"/>
          <w:color w:val="000000"/>
          <w:sz w:val="28"/>
        </w:rPr>
        <w:t>
      5) самостоятельное ведение физиологической беременности и патронаж беременных и родильниц на основе универсально – прогрессивной модели со своевременным предоставлением направлений и рекомендаций в соответствии с клиническим протоколом диагностики и лечения;</w:t>
      </w:r>
    </w:p>
    <w:bookmarkEnd w:id="212"/>
    <w:bookmarkStart w:name="z219" w:id="213"/>
    <w:p>
      <w:pPr>
        <w:spacing w:after="0"/>
        <w:ind w:left="0"/>
        <w:jc w:val="both"/>
      </w:pPr>
      <w:r>
        <w:rPr>
          <w:rFonts w:ascii="Times New Roman"/>
          <w:b w:val="false"/>
          <w:i w:val="false"/>
          <w:color w:val="000000"/>
          <w:sz w:val="28"/>
        </w:rPr>
        <w:t>
      6) медицинское обслуживание на дому беременных, родильниц, гинекологических больных и группы женщин фертильного возраста (далее – ЖФВ) социального риска, универсальное (обязательное) патронажное наблюдение беременной женщины в сроки до 12 недель и 32 недели беременности, прогрессивный подход или патронажное наблюдение беременных женщин, у которых были выявлены риски медицинского или социального характера, представляющие угрозу для их жизни, здоровья и безопасности по схеме универсально-прогрессивной модели патронажа беременных;</w:t>
      </w:r>
    </w:p>
    <w:bookmarkEnd w:id="213"/>
    <w:bookmarkStart w:name="z220" w:id="214"/>
    <w:p>
      <w:pPr>
        <w:spacing w:after="0"/>
        <w:ind w:left="0"/>
        <w:jc w:val="both"/>
      </w:pPr>
      <w:r>
        <w:rPr>
          <w:rFonts w:ascii="Times New Roman"/>
          <w:b w:val="false"/>
          <w:i w:val="false"/>
          <w:color w:val="000000"/>
          <w:sz w:val="28"/>
        </w:rPr>
        <w:t>
      7) предоставление консультативных услуг по планированию семьи и охране репродуктивного здоровья;</w:t>
      </w:r>
    </w:p>
    <w:bookmarkEnd w:id="214"/>
    <w:bookmarkStart w:name="z221" w:id="215"/>
    <w:p>
      <w:pPr>
        <w:spacing w:after="0"/>
        <w:ind w:left="0"/>
        <w:jc w:val="both"/>
      </w:pPr>
      <w:r>
        <w:rPr>
          <w:rFonts w:ascii="Times New Roman"/>
          <w:b w:val="false"/>
          <w:i w:val="false"/>
          <w:color w:val="000000"/>
          <w:sz w:val="28"/>
        </w:rPr>
        <w:t>
      8)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ЖФВ и мониторинга показателей состояния здоровья беременных и ЖФВ.</w:t>
      </w:r>
    </w:p>
    <w:bookmarkEnd w:id="215"/>
    <w:bookmarkStart w:name="z222" w:id="216"/>
    <w:p>
      <w:pPr>
        <w:spacing w:after="0"/>
        <w:ind w:left="0"/>
        <w:jc w:val="both"/>
      </w:pPr>
      <w:r>
        <w:rPr>
          <w:rFonts w:ascii="Times New Roman"/>
          <w:b w:val="false"/>
          <w:i w:val="false"/>
          <w:color w:val="000000"/>
          <w:sz w:val="28"/>
        </w:rPr>
        <w:t>
      26. Направление беременных женщин на занятия в школы подготовки к родам необходимо начать с момента постановки на учет по беременности.</w:t>
      </w:r>
    </w:p>
    <w:bookmarkEnd w:id="216"/>
    <w:bookmarkStart w:name="z223" w:id="217"/>
    <w:p>
      <w:pPr>
        <w:spacing w:after="0"/>
        <w:ind w:left="0"/>
        <w:jc w:val="both"/>
      </w:pPr>
      <w:r>
        <w:rPr>
          <w:rFonts w:ascii="Times New Roman"/>
          <w:b w:val="false"/>
          <w:i w:val="false"/>
          <w:color w:val="000000"/>
          <w:sz w:val="28"/>
        </w:rPr>
        <w:t>
      27. Разделы дородового ухода, потребности будущей матери, потребности младенца, предвестники родов, тревожные признаки во время беременности, физиология родов, техника дыхания в родах, облегчение боли в родах, релаксация, выбор положения во время схваток и родов, роль и помощь партнера в родах, уход за новорожденным, грудное вскармливание, послеродовая контрацепция включаются в программы занятий при подготовке беременных к родам. Занятия по подготовке беременных и их партнеров к родам проводятся медицинскими работниками, прошедшими специальную подготовку.</w:t>
      </w:r>
    </w:p>
    <w:bookmarkEnd w:id="217"/>
    <w:bookmarkStart w:name="z224" w:id="218"/>
    <w:p>
      <w:pPr>
        <w:spacing w:after="0"/>
        <w:ind w:left="0"/>
        <w:jc w:val="both"/>
      </w:pPr>
      <w:r>
        <w:rPr>
          <w:rFonts w:ascii="Times New Roman"/>
          <w:b w:val="false"/>
          <w:i w:val="false"/>
          <w:color w:val="000000"/>
          <w:sz w:val="28"/>
        </w:rPr>
        <w:t>
      28. План занятий, график и методика проведения занятий в школе подготовке беременных к родам утверждаются руководителем медицинской организации.</w:t>
      </w:r>
    </w:p>
    <w:bookmarkEnd w:id="218"/>
    <w:bookmarkStart w:name="z225" w:id="21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Индивидуальная карта</w:t>
      </w:r>
      <w:r>
        <w:rPr>
          <w:rFonts w:ascii="Times New Roman"/>
          <w:b w:val="false"/>
          <w:i w:val="false"/>
          <w:color w:val="000000"/>
          <w:sz w:val="28"/>
        </w:rPr>
        <w:t xml:space="preserve"> беременной и родильницы по форме № 077/у, утвержденной приказом № ҚР ДСМ–175/2020, ведется в электронном формате, в МИС врачом акушером -гинекологом.</w:t>
      </w:r>
    </w:p>
    <w:bookmarkEnd w:id="219"/>
    <w:bookmarkStart w:name="z226" w:id="220"/>
    <w:p>
      <w:pPr>
        <w:spacing w:after="0"/>
        <w:ind w:left="0"/>
        <w:jc w:val="both"/>
      </w:pPr>
      <w:r>
        <w:rPr>
          <w:rFonts w:ascii="Times New Roman"/>
          <w:b w:val="false"/>
          <w:i w:val="false"/>
          <w:color w:val="000000"/>
          <w:sz w:val="28"/>
        </w:rPr>
        <w:t>
      30. Обязательное патронажное наблюдение предоставляется всем беременным женщинам средним медицинским работником на дому в установленные сроки беременности согласно универсально –прогрессивной модели патронажа беременных.</w:t>
      </w:r>
    </w:p>
    <w:bookmarkEnd w:id="220"/>
    <w:bookmarkStart w:name="z227" w:id="221"/>
    <w:p>
      <w:pPr>
        <w:spacing w:after="0"/>
        <w:ind w:left="0"/>
        <w:jc w:val="both"/>
      </w:pPr>
      <w:r>
        <w:rPr>
          <w:rFonts w:ascii="Times New Roman"/>
          <w:b w:val="false"/>
          <w:i w:val="false"/>
          <w:color w:val="000000"/>
          <w:sz w:val="28"/>
        </w:rPr>
        <w:t>
      31. Патронажи беременных и родильниц осуществляют участковые терапевты, врачи общей практики, участковые педиатры, акушерки и медицинские сестры и (или)братья.</w:t>
      </w:r>
    </w:p>
    <w:bookmarkEnd w:id="221"/>
    <w:bookmarkStart w:name="z228" w:id="222"/>
    <w:p>
      <w:pPr>
        <w:spacing w:after="0"/>
        <w:ind w:left="0"/>
        <w:jc w:val="both"/>
      </w:pPr>
      <w:r>
        <w:rPr>
          <w:rFonts w:ascii="Times New Roman"/>
          <w:b w:val="false"/>
          <w:i w:val="false"/>
          <w:color w:val="000000"/>
          <w:sz w:val="28"/>
        </w:rPr>
        <w:t>
      32. Беременные женщины, не явившиеся на прием в течение трех дней после назначенной даты, подлежат патронажу на дому акушеркой или патронажной медицинской сестрой, которая имеет при себе тонометр, термометр и стетоскоп. Данные о результатах патронажного посещения заносятся акушеркой или патронажной медицинской сестрой в форму № 077/у и в форму № 048/у.</w:t>
      </w:r>
    </w:p>
    <w:bookmarkEnd w:id="222"/>
    <w:bookmarkStart w:name="z229" w:id="223"/>
    <w:p>
      <w:pPr>
        <w:spacing w:after="0"/>
        <w:ind w:left="0"/>
        <w:jc w:val="both"/>
      </w:pPr>
      <w:r>
        <w:rPr>
          <w:rFonts w:ascii="Times New Roman"/>
          <w:b w:val="false"/>
          <w:i w:val="false"/>
          <w:color w:val="000000"/>
          <w:sz w:val="28"/>
        </w:rPr>
        <w:t>
      33. При выявлении умеренного риска (в том числе проблем с грудным вскармливанием, затруднений с навыками гигиены) средний медицинский работник проводит работу самостоятельно или совместно с участковым врачом. В случае высокого риска (жестокое обращение, насилие, инвалидность женщины), когда семья нуждается в социальном сопровождении, сведения передаются социальному работнику, психологу и секторов при необходимости (образования, социальной защиты, внутренних дел, местных исполнительных органов, неправительственных организаций).</w:t>
      </w:r>
    </w:p>
    <w:bookmarkEnd w:id="223"/>
    <w:bookmarkStart w:name="z230" w:id="224"/>
    <w:p>
      <w:pPr>
        <w:spacing w:after="0"/>
        <w:ind w:left="0"/>
        <w:jc w:val="both"/>
      </w:pPr>
      <w:r>
        <w:rPr>
          <w:rFonts w:ascii="Times New Roman"/>
          <w:b w:val="false"/>
          <w:i w:val="false"/>
          <w:color w:val="000000"/>
          <w:sz w:val="28"/>
        </w:rPr>
        <w:t>
      34. В случае смены беременной места жительства дальнейшее наблюдение осуществляется врачом или акушеркой по месту фактического проживания. Запись об отъезде беременной фиксируется в медицинской документации (форма № 077/у и форма № 048/у). Передача сведений о переезде беременной осуществляется в местные органы государственного управления здравоохранением областей, городов республиканского значения и столицы, регионов и в МО по месту прибытия беременной телефонограммой и на электронную почту с указанием точных паспортных данных, адреса прибытия, ИИН, контактов беременной и ее родственников.</w:t>
      </w:r>
    </w:p>
    <w:bookmarkEnd w:id="224"/>
    <w:bookmarkStart w:name="z231" w:id="225"/>
    <w:p>
      <w:pPr>
        <w:spacing w:after="0"/>
        <w:ind w:left="0"/>
        <w:jc w:val="both"/>
      </w:pPr>
      <w:r>
        <w:rPr>
          <w:rFonts w:ascii="Times New Roman"/>
          <w:b w:val="false"/>
          <w:i w:val="false"/>
          <w:color w:val="000000"/>
          <w:sz w:val="28"/>
        </w:rPr>
        <w:t xml:space="preserve">
      35. В сроке беременности 30 недель врач акушер-гинеколог обеспечивает комплекс обязательного повторного обследования: общий анализ крови, общий анализ мочи, ЭКГ, серологическое обследование на сифилис (забор крови на реакцию Вассермана), обследование на наличие ВИЧ-инфекции повторно беременным в сроке 28-30 недель беременности с предварительным дотестовым консультированием и получением </w:t>
      </w:r>
      <w:r>
        <w:rPr>
          <w:rFonts w:ascii="Times New Roman"/>
          <w:b w:val="false"/>
          <w:i w:val="false"/>
          <w:color w:val="000000"/>
          <w:sz w:val="28"/>
        </w:rPr>
        <w:t>информированного согласия</w:t>
      </w:r>
      <w:r>
        <w:rPr>
          <w:rFonts w:ascii="Times New Roman"/>
          <w:b w:val="false"/>
          <w:i w:val="false"/>
          <w:color w:val="000000"/>
          <w:sz w:val="28"/>
        </w:rPr>
        <w:t xml:space="preserve"> на тестирование, согласно приказа Министра здравоохранения Республики Казахстан от 27 ноября 2020 года № ҚР ДСМ-211/2020 "Об утверждении правил обязательного конфиденциального медицинского обследования на наличие ВИЧ-инфекции" (зарегистрирован в Реестре государственной регистрации нормативных правовых актов за под № 21692), микроскопическое исследование материала из влагалища на степень чистоты, общий анализ мочи, консультацию терапевта, направляет беременную на ультразвуковой скрининг третьего триместра с 30 недель по 32 недели 6 дней беременности.</w:t>
      </w:r>
    </w:p>
    <w:bookmarkEnd w:id="225"/>
    <w:bookmarkStart w:name="z232" w:id="226"/>
    <w:p>
      <w:pPr>
        <w:spacing w:after="0"/>
        <w:ind w:left="0"/>
        <w:jc w:val="both"/>
      </w:pPr>
      <w:r>
        <w:rPr>
          <w:rFonts w:ascii="Times New Roman"/>
          <w:b w:val="false"/>
          <w:i w:val="false"/>
          <w:color w:val="000000"/>
          <w:sz w:val="28"/>
        </w:rPr>
        <w:t>
      36. Допплерометрия сосудов фетоплацентарного комплекса и функциональные методы диагностики (кардиотокография, определение биофизического профиля) плода проводятся беременным по показаниям и в соответствии с клиническими протоколами диагностики и лечения.</w:t>
      </w:r>
    </w:p>
    <w:bookmarkEnd w:id="226"/>
    <w:bookmarkStart w:name="z233" w:id="227"/>
    <w:p>
      <w:pPr>
        <w:spacing w:after="0"/>
        <w:ind w:left="0"/>
        <w:jc w:val="both"/>
      </w:pPr>
      <w:r>
        <w:rPr>
          <w:rFonts w:ascii="Times New Roman"/>
          <w:b w:val="false"/>
          <w:i w:val="false"/>
          <w:color w:val="000000"/>
          <w:sz w:val="28"/>
        </w:rPr>
        <w:t>
      37. В сроке беременности 36 недель беременная направляется на третье серологическое обследование беременной на сифилис (забор крови на реакцию Вассермана), в сроке беременности 37 недель проводится микроскопическое исследование материала из влагалища на степень чистоты.</w:t>
      </w:r>
    </w:p>
    <w:bookmarkEnd w:id="227"/>
    <w:bookmarkStart w:name="z234" w:id="228"/>
    <w:p>
      <w:pPr>
        <w:spacing w:after="0"/>
        <w:ind w:left="0"/>
        <w:jc w:val="both"/>
      </w:pPr>
      <w:r>
        <w:rPr>
          <w:rFonts w:ascii="Times New Roman"/>
          <w:b w:val="false"/>
          <w:i w:val="false"/>
          <w:color w:val="000000"/>
          <w:sz w:val="28"/>
        </w:rPr>
        <w:t>
      38. В сроке беременности 36 недель комиссионным осмотром врачей акушеров-гинекологов с заведующей акушерско-гинекологического отделения или региональными акушер-гинекологами и по показаниям профильных специалистов, беременным с факторами риска, определяется предполагаемый метод и уровень родоразрешения.</w:t>
      </w:r>
    </w:p>
    <w:bookmarkEnd w:id="228"/>
    <w:bookmarkStart w:name="z235" w:id="229"/>
    <w:p>
      <w:pPr>
        <w:spacing w:after="0"/>
        <w:ind w:left="0"/>
        <w:jc w:val="both"/>
      </w:pPr>
      <w:r>
        <w:rPr>
          <w:rFonts w:ascii="Times New Roman"/>
          <w:b w:val="false"/>
          <w:i w:val="false"/>
          <w:color w:val="000000"/>
          <w:sz w:val="28"/>
        </w:rPr>
        <w:t>
      39. В сроке беременности 38-40 недель проводится повторный комиссионный осмотр беременных с факторами риска совместно с заведующим акушерско-гинекологического отделения, врачами акушерами - гинекологами и при необходимости профильными специалистами, с целью пересмотра плана ведения беременности и решения вопроса о методе, уровне родоразрешения, плановой госпитализации.</w:t>
      </w:r>
    </w:p>
    <w:bookmarkEnd w:id="229"/>
    <w:bookmarkStart w:name="z236" w:id="230"/>
    <w:p>
      <w:pPr>
        <w:spacing w:after="0"/>
        <w:ind w:left="0"/>
        <w:jc w:val="both"/>
      </w:pPr>
      <w:r>
        <w:rPr>
          <w:rFonts w:ascii="Times New Roman"/>
          <w:b w:val="false"/>
          <w:i w:val="false"/>
          <w:color w:val="000000"/>
          <w:sz w:val="28"/>
        </w:rPr>
        <w:t>
      40. Плановая госпитализация беременных в стационар осуществляется по показаниям по направлению специалистов ПМСП или организации здравоохранения через портал Бюро госпитализации с определением даты госпитализации врачом стационара.</w:t>
      </w:r>
    </w:p>
    <w:bookmarkEnd w:id="230"/>
    <w:bookmarkStart w:name="z237" w:id="231"/>
    <w:p>
      <w:pPr>
        <w:spacing w:after="0"/>
        <w:ind w:left="0"/>
        <w:jc w:val="both"/>
      </w:pPr>
      <w:r>
        <w:rPr>
          <w:rFonts w:ascii="Times New Roman"/>
          <w:b w:val="false"/>
          <w:i w:val="false"/>
          <w:color w:val="000000"/>
          <w:sz w:val="28"/>
        </w:rPr>
        <w:t>
      41. Со срока беременности 37 недель и до родов (учитывая срок действия ПЦР теста) врач акушер-гинеколог, участковый терапевт, врач общей практики обеспечивают обследование беременных на РНК SARS Cov-2 методом ПЦР- забор материала из верхних дыхательных путей (мазок из зева и носоглотки).</w:t>
      </w:r>
    </w:p>
    <w:bookmarkEnd w:id="231"/>
    <w:bookmarkStart w:name="z238" w:id="232"/>
    <w:p>
      <w:pPr>
        <w:spacing w:after="0"/>
        <w:ind w:left="0"/>
        <w:jc w:val="both"/>
      </w:pPr>
      <w:r>
        <w:rPr>
          <w:rFonts w:ascii="Times New Roman"/>
          <w:b w:val="false"/>
          <w:i w:val="false"/>
          <w:color w:val="000000"/>
          <w:sz w:val="28"/>
        </w:rPr>
        <w:t>
      42. Направление беременных и рожениц на родоразрешение регистрируется в листе ожидания Портала бюро госпитализации со срока 37 недель беременности с учетом уровня регионализации перинатальной помощи. По данному направлению осуществляется госпитализация женщин и окончательная дата госпитализации определяется в день поступления в стационар.</w:t>
      </w:r>
    </w:p>
    <w:bookmarkEnd w:id="232"/>
    <w:bookmarkStart w:name="z239" w:id="233"/>
    <w:p>
      <w:pPr>
        <w:spacing w:after="0"/>
        <w:ind w:left="0"/>
        <w:jc w:val="both"/>
      </w:pPr>
      <w:r>
        <w:rPr>
          <w:rFonts w:ascii="Times New Roman"/>
          <w:b w:val="false"/>
          <w:i w:val="false"/>
          <w:color w:val="000000"/>
          <w:sz w:val="28"/>
        </w:rPr>
        <w:t>
      43. Медицинское обслуживание родильниц на дому (патронаж) после неосложненных родов проводится акушеркой или медицинской сестрой в первые трое суток после выписки ее из МО родовспоможения. При осложненном течении послеродового периода патронаж проводится врачом акушер-гинекологом или ВОП.</w:t>
      </w:r>
    </w:p>
    <w:bookmarkEnd w:id="233"/>
    <w:bookmarkStart w:name="z240" w:id="234"/>
    <w:p>
      <w:pPr>
        <w:spacing w:after="0"/>
        <w:ind w:left="0"/>
        <w:jc w:val="both"/>
      </w:pPr>
      <w:r>
        <w:rPr>
          <w:rFonts w:ascii="Times New Roman"/>
          <w:b w:val="false"/>
          <w:i w:val="false"/>
          <w:color w:val="000000"/>
          <w:sz w:val="28"/>
        </w:rPr>
        <w:t>
      44. Активному посещению подлежат родильницы, прибывшие на обслуживаемую территорию по сведениям, поступившим из МО, оказывающих акушерско-гинекологическую помощь в стационарных условиях (телефонное или письменное извещение).</w:t>
      </w:r>
    </w:p>
    <w:bookmarkEnd w:id="234"/>
    <w:bookmarkStart w:name="z241" w:id="235"/>
    <w:p>
      <w:pPr>
        <w:spacing w:after="0"/>
        <w:ind w:left="0"/>
        <w:jc w:val="both"/>
      </w:pPr>
      <w:r>
        <w:rPr>
          <w:rFonts w:ascii="Times New Roman"/>
          <w:b w:val="false"/>
          <w:i w:val="false"/>
          <w:color w:val="000000"/>
          <w:sz w:val="28"/>
        </w:rPr>
        <w:t>
      45. Во время патронажа осуществляются опрос, объективный осмотр родильницы, измерение артериального давления, пульса, температуры, осмотр и пальпация области молочных желез и живота, оценка выделений из половых путей и диуреза. С родильницей проводится разъяснительная работа по возможности наступления новой беременности в период грудного вскармливания, планированию семьи и средствах контрацепции, а также по срокам обращения в консультацию для подбора контрацепции.</w:t>
      </w:r>
    </w:p>
    <w:bookmarkEnd w:id="235"/>
    <w:bookmarkStart w:name="z242" w:id="236"/>
    <w:p>
      <w:pPr>
        <w:spacing w:after="0"/>
        <w:ind w:left="0"/>
        <w:jc w:val="both"/>
      </w:pPr>
      <w:r>
        <w:rPr>
          <w:rFonts w:ascii="Times New Roman"/>
          <w:b w:val="false"/>
          <w:i w:val="false"/>
          <w:color w:val="000000"/>
          <w:sz w:val="28"/>
        </w:rPr>
        <w:t>
      46. Посещение родильницей врача акушер-гинеколога акушерско-гинекологического отделения (кабинета) проводится на десятые и тридцатые сутки после родов. На приеме проводится измерение температуры, артериального давления, пульса, объективный осмотр, осмотр молочных желез, пальпация матки через переднюю брюшную стенку, осмотр наружных половых органов и оценка выделений и физиологических отправлений. Осмотр с использованием гинекологических зеркал, вагинальное исследование, а также назначение лабораторных исследований производятся по показаниям.</w:t>
      </w:r>
    </w:p>
    <w:bookmarkEnd w:id="236"/>
    <w:bookmarkStart w:name="z243" w:id="237"/>
    <w:p>
      <w:pPr>
        <w:spacing w:after="0"/>
        <w:ind w:left="0"/>
        <w:jc w:val="both"/>
      </w:pPr>
      <w:r>
        <w:rPr>
          <w:rFonts w:ascii="Times New Roman"/>
          <w:b w:val="false"/>
          <w:i w:val="false"/>
          <w:color w:val="000000"/>
          <w:sz w:val="28"/>
        </w:rPr>
        <w:t>
      47. В случае неявки родильницы на прием в указанные сроки, средний медицинский работник проводит патронажное посещение и осмотр на дому.</w:t>
      </w:r>
    </w:p>
    <w:bookmarkEnd w:id="237"/>
    <w:bookmarkStart w:name="z244" w:id="238"/>
    <w:p>
      <w:pPr>
        <w:spacing w:after="0"/>
        <w:ind w:left="0"/>
        <w:jc w:val="both"/>
      </w:pPr>
      <w:r>
        <w:rPr>
          <w:rFonts w:ascii="Times New Roman"/>
          <w:b w:val="false"/>
          <w:i w:val="false"/>
          <w:color w:val="000000"/>
          <w:sz w:val="28"/>
        </w:rPr>
        <w:t>
      48. Выписка из истории родов, данные опроса, осмотра и специальных обследований родильницы заносятся в форму 077/у.</w:t>
      </w:r>
    </w:p>
    <w:bookmarkEnd w:id="238"/>
    <w:bookmarkStart w:name="z245" w:id="239"/>
    <w:p>
      <w:pPr>
        <w:spacing w:after="0"/>
        <w:ind w:left="0"/>
        <w:jc w:val="both"/>
      </w:pPr>
      <w:r>
        <w:rPr>
          <w:rFonts w:ascii="Times New Roman"/>
          <w:b w:val="false"/>
          <w:i w:val="false"/>
          <w:color w:val="000000"/>
          <w:sz w:val="28"/>
        </w:rPr>
        <w:t>
      49. Все формы № 077/у до конца послеродового периода (42 дня) хранятся в картотеке "родильницы". По окончании послеродового периода в форме № 077/у оформляется послеродовый эпикриз с указанием метода контрацепции и даты флюорографии.</w:t>
      </w:r>
    </w:p>
    <w:bookmarkEnd w:id="239"/>
    <w:bookmarkStart w:name="z246" w:id="240"/>
    <w:p>
      <w:pPr>
        <w:spacing w:after="0"/>
        <w:ind w:left="0"/>
        <w:jc w:val="both"/>
      </w:pPr>
      <w:r>
        <w:rPr>
          <w:rFonts w:ascii="Times New Roman"/>
          <w:b w:val="false"/>
          <w:i w:val="false"/>
          <w:color w:val="000000"/>
          <w:sz w:val="28"/>
        </w:rPr>
        <w:t xml:space="preserve">
      50. Диспансеризация родильниц с факторами риска, после осложненных родов, перенесенных </w:t>
      </w:r>
      <w:r>
        <w:rPr>
          <w:rFonts w:ascii="Times New Roman"/>
          <w:b w:val="false"/>
          <w:i w:val="false"/>
          <w:color w:val="000000"/>
          <w:sz w:val="28"/>
        </w:rPr>
        <w:t>критических состояний</w:t>
      </w:r>
      <w:r>
        <w:rPr>
          <w:rFonts w:ascii="Times New Roman"/>
          <w:b w:val="false"/>
          <w:i w:val="false"/>
          <w:color w:val="000000"/>
          <w:sz w:val="28"/>
        </w:rPr>
        <w:t xml:space="preserve"> во время беременности, в родах и послеродовом периоде, оперативных вмешательств, случаев мертворождения плодов или ранней и поздней неонатальной смерти новорожденных, проводится в течение одного года совместно с профильными специалистами в МО по месту прикрепления. Координировать работу по диспансеризации родильниц с факторами риска, после осложненных родов, перенесенных критических состояний во время беременности, в родах и послеродовом периоде, оперативных вмешательств, перинатальных потерь в течение одного года в кабинете катамнеза с созданием базы данных.</w:t>
      </w:r>
    </w:p>
    <w:bookmarkEnd w:id="240"/>
    <w:bookmarkStart w:name="z247" w:id="241"/>
    <w:p>
      <w:pPr>
        <w:spacing w:after="0"/>
        <w:ind w:left="0"/>
        <w:jc w:val="both"/>
      </w:pPr>
      <w:r>
        <w:rPr>
          <w:rFonts w:ascii="Times New Roman"/>
          <w:b w:val="false"/>
          <w:i w:val="false"/>
          <w:color w:val="000000"/>
          <w:sz w:val="28"/>
        </w:rPr>
        <w:t xml:space="preserve">
      51. После осложненных родов, перенесенных критических состояний, массивных акушерских кровопотерь, оперативных вмешательств, перинатальных потерь осуществляется медицинская реабилитация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медицинской реабилитации, утвержденных приказом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bookmarkEnd w:id="241"/>
    <w:bookmarkStart w:name="z248" w:id="242"/>
    <w:p>
      <w:pPr>
        <w:spacing w:after="0"/>
        <w:ind w:left="0"/>
        <w:jc w:val="both"/>
      </w:pPr>
      <w:r>
        <w:rPr>
          <w:rFonts w:ascii="Times New Roman"/>
          <w:b w:val="false"/>
          <w:i w:val="false"/>
          <w:color w:val="000000"/>
          <w:sz w:val="28"/>
        </w:rPr>
        <w:t>
      52. Медицинская реабилитация после осложненных родов, перенесенных критических состояний, массивных акушерских кровопотерь, оперативных вмешательств, перинатальных потерь осуществляется при лечении основного заболевания, а также после острых состояний, хирургических вмешательств при хронических заболеваниях и (или) состояниях пациентам с ограничением жизнедеятельности, нарушением функций и структур с учетом реабилитационного потенциала.</w:t>
      </w:r>
    </w:p>
    <w:bookmarkEnd w:id="242"/>
    <w:bookmarkStart w:name="z249" w:id="243"/>
    <w:p>
      <w:pPr>
        <w:spacing w:after="0"/>
        <w:ind w:left="0"/>
        <w:jc w:val="both"/>
      </w:pPr>
      <w:r>
        <w:rPr>
          <w:rFonts w:ascii="Times New Roman"/>
          <w:b w:val="false"/>
          <w:i w:val="false"/>
          <w:color w:val="000000"/>
          <w:sz w:val="28"/>
        </w:rPr>
        <w:t>
      53. Уровень оказания медицинской реабилитации определяется с участием мультидисциплинарной группы специалистов, в зависимости от нозологии, степени тяжести состояния пациента и нарушений биосоциальных функций на основе критериев международной классификации функционирования, ограничений жизнедеятельности и здоровья – классификация компонентов здоровья, ограничений жизнедеятельности и функционирования (МКФ) согласно шкале реабилитационной маршрутизации.</w:t>
      </w:r>
    </w:p>
    <w:bookmarkEnd w:id="243"/>
    <w:bookmarkStart w:name="z250" w:id="244"/>
    <w:p>
      <w:pPr>
        <w:spacing w:after="0"/>
        <w:ind w:left="0"/>
        <w:jc w:val="both"/>
      </w:pPr>
      <w:r>
        <w:rPr>
          <w:rFonts w:ascii="Times New Roman"/>
          <w:b w:val="false"/>
          <w:i w:val="false"/>
          <w:color w:val="000000"/>
          <w:sz w:val="28"/>
        </w:rPr>
        <w:t>
      54. Медицинская реабилитация оказывается:</w:t>
      </w:r>
    </w:p>
    <w:bookmarkEnd w:id="244"/>
    <w:bookmarkStart w:name="z251" w:id="245"/>
    <w:p>
      <w:pPr>
        <w:spacing w:after="0"/>
        <w:ind w:left="0"/>
        <w:jc w:val="both"/>
      </w:pPr>
      <w:r>
        <w:rPr>
          <w:rFonts w:ascii="Times New Roman"/>
          <w:b w:val="false"/>
          <w:i w:val="false"/>
          <w:color w:val="000000"/>
          <w:sz w:val="28"/>
        </w:rPr>
        <w:t>
      1) в рамках ГОБМП при лечении основного заболевания;</w:t>
      </w:r>
    </w:p>
    <w:bookmarkEnd w:id="245"/>
    <w:bookmarkStart w:name="z252" w:id="246"/>
    <w:p>
      <w:pPr>
        <w:spacing w:after="0"/>
        <w:ind w:left="0"/>
        <w:jc w:val="both"/>
      </w:pPr>
      <w:r>
        <w:rPr>
          <w:rFonts w:ascii="Times New Roman"/>
          <w:b w:val="false"/>
          <w:i w:val="false"/>
          <w:color w:val="000000"/>
          <w:sz w:val="28"/>
        </w:rPr>
        <w:t>
      2) в системе ОСМС по перечню заболеваний по кодам Международной статистической классификации болезней и проблем, связанных со здоровьем 10 пересмотра;</w:t>
      </w:r>
    </w:p>
    <w:bookmarkEnd w:id="246"/>
    <w:bookmarkStart w:name="z253" w:id="247"/>
    <w:p>
      <w:pPr>
        <w:spacing w:after="0"/>
        <w:ind w:left="0"/>
        <w:jc w:val="both"/>
      </w:pPr>
      <w:r>
        <w:rPr>
          <w:rFonts w:ascii="Times New Roman"/>
          <w:b w:val="false"/>
          <w:i w:val="false"/>
          <w:color w:val="000000"/>
          <w:sz w:val="28"/>
        </w:rPr>
        <w:t>
      3) на платной основе за счет собственных средств граждан, средств добровольного медицинского страхования, средств работодателей и источников, не запрещенных законодательством Республики Казахстан.</w:t>
      </w:r>
    </w:p>
    <w:bookmarkEnd w:id="247"/>
    <w:bookmarkStart w:name="z254" w:id="248"/>
    <w:p>
      <w:pPr>
        <w:spacing w:after="0"/>
        <w:ind w:left="0"/>
        <w:jc w:val="both"/>
      </w:pPr>
      <w:r>
        <w:rPr>
          <w:rFonts w:ascii="Times New Roman"/>
          <w:b w:val="false"/>
          <w:i w:val="false"/>
          <w:color w:val="000000"/>
          <w:sz w:val="28"/>
        </w:rPr>
        <w:t xml:space="preserve">
      55. Ежегодное обследование ЖФВ участковым врачом акушер-гинекологом, врачом общей практики (далее – ВОП), терапевтом проводится для своевременного выявления экстрагенитальной, гинекологической патологии и взятия на диспансерный учет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248"/>
    <w:bookmarkStart w:name="z255" w:id="249"/>
    <w:p>
      <w:pPr>
        <w:spacing w:after="0"/>
        <w:ind w:left="0"/>
        <w:jc w:val="both"/>
      </w:pPr>
      <w:r>
        <w:rPr>
          <w:rFonts w:ascii="Times New Roman"/>
          <w:b w:val="false"/>
          <w:i w:val="false"/>
          <w:color w:val="000000"/>
          <w:sz w:val="28"/>
        </w:rPr>
        <w:t xml:space="preserve">
      56. Все данные обследования женщины, манипуляции и операции, назначения и рекомендации записываются врачом акушер-гинекологом в </w:t>
      </w:r>
      <w:r>
        <w:rPr>
          <w:rFonts w:ascii="Times New Roman"/>
          <w:b w:val="false"/>
          <w:i w:val="false"/>
          <w:color w:val="000000"/>
          <w:sz w:val="28"/>
        </w:rPr>
        <w:t>медицинскую карту</w:t>
      </w:r>
      <w:r>
        <w:rPr>
          <w:rFonts w:ascii="Times New Roman"/>
          <w:b w:val="false"/>
          <w:i w:val="false"/>
          <w:color w:val="000000"/>
          <w:sz w:val="28"/>
        </w:rPr>
        <w:t xml:space="preserve"> амбулаторного пациента по форме № 052/у, утвержденной приказом № ҚР ДСМ-175/2020.</w:t>
      </w:r>
    </w:p>
    <w:bookmarkEnd w:id="249"/>
    <w:bookmarkStart w:name="z256" w:id="250"/>
    <w:p>
      <w:pPr>
        <w:spacing w:after="0"/>
        <w:ind w:left="0"/>
        <w:jc w:val="both"/>
      </w:pPr>
      <w:r>
        <w:rPr>
          <w:rFonts w:ascii="Times New Roman"/>
          <w:b w:val="false"/>
          <w:i w:val="false"/>
          <w:color w:val="000000"/>
          <w:sz w:val="28"/>
        </w:rPr>
        <w:t xml:space="preserve">
      57. При установлении окончательного диагноза решается вопрос о лечении и диспансерном наблюдении за пациентом, согласно клиническим протоколам диагностики и лечения. На каждую женщину, подлежащую диспансерному наблюдению, заполняется </w:t>
      </w:r>
      <w:r>
        <w:rPr>
          <w:rFonts w:ascii="Times New Roman"/>
          <w:b w:val="false"/>
          <w:i w:val="false"/>
          <w:color w:val="000000"/>
          <w:sz w:val="28"/>
        </w:rPr>
        <w:t>контрольная карта</w:t>
      </w:r>
      <w:r>
        <w:rPr>
          <w:rFonts w:ascii="Times New Roman"/>
          <w:b w:val="false"/>
          <w:i w:val="false"/>
          <w:color w:val="000000"/>
          <w:sz w:val="28"/>
        </w:rPr>
        <w:t xml:space="preserve"> диспансерного наблюдения по форме № 055/у,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250"/>
    <w:bookmarkStart w:name="z257" w:id="251"/>
    <w:p>
      <w:pPr>
        <w:spacing w:after="0"/>
        <w:ind w:left="0"/>
        <w:jc w:val="both"/>
      </w:pPr>
      <w:r>
        <w:rPr>
          <w:rFonts w:ascii="Times New Roman"/>
          <w:b w:val="false"/>
          <w:i w:val="false"/>
          <w:color w:val="000000"/>
          <w:sz w:val="28"/>
        </w:rPr>
        <w:t xml:space="preserve">
      58. Малые гинекологические операции и манипуляции проводятся при отсутствии противопоказаний амбулаторно: биопсия шейки матки, аспирация (шприцем) содержимого полости матки для цитологического исследования, диатермокоагуляция и (или) эксцизия шейки матки, криотерапия, лазеротерапия и радиоволновая коагуляция, вакуум-аспирация (безопасный аборт), медикаментозный аборт, введение и удаление внутриматочных контрацептивов. Малые гинекологические операции регистрируются в </w:t>
      </w:r>
      <w:r>
        <w:rPr>
          <w:rFonts w:ascii="Times New Roman"/>
          <w:b w:val="false"/>
          <w:i w:val="false"/>
          <w:color w:val="000000"/>
          <w:sz w:val="28"/>
        </w:rPr>
        <w:t>форме учета операций</w:t>
      </w:r>
      <w:r>
        <w:rPr>
          <w:rFonts w:ascii="Times New Roman"/>
          <w:b w:val="false"/>
          <w:i w:val="false"/>
          <w:color w:val="000000"/>
          <w:sz w:val="28"/>
        </w:rPr>
        <w:t>/ манипуляций, по форме 019/у, утвержденной приказом № ҚР ДСМ-175/2020.</w:t>
      </w:r>
    </w:p>
    <w:bookmarkEnd w:id="251"/>
    <w:bookmarkStart w:name="z258" w:id="252"/>
    <w:p>
      <w:pPr>
        <w:spacing w:after="0"/>
        <w:ind w:left="0"/>
        <w:jc w:val="both"/>
      </w:pPr>
      <w:r>
        <w:rPr>
          <w:rFonts w:ascii="Times New Roman"/>
          <w:b w:val="false"/>
          <w:i w:val="false"/>
          <w:color w:val="000000"/>
          <w:sz w:val="28"/>
        </w:rPr>
        <w:t xml:space="preserve">
      59. Женщине, которой назначено лечение в стационарных условиях, в экстренных случаях выдается направление на госпитализацию, в случае плановой госпитализации направление выдается через Портал бюро госпитализации. Акушеркой участка производится запись в </w:t>
      </w:r>
      <w:r>
        <w:rPr>
          <w:rFonts w:ascii="Times New Roman"/>
          <w:b w:val="false"/>
          <w:i w:val="false"/>
          <w:color w:val="000000"/>
          <w:sz w:val="28"/>
        </w:rPr>
        <w:t>медицинскую карту</w:t>
      </w:r>
      <w:r>
        <w:rPr>
          <w:rFonts w:ascii="Times New Roman"/>
          <w:b w:val="false"/>
          <w:i w:val="false"/>
          <w:color w:val="000000"/>
          <w:sz w:val="28"/>
        </w:rPr>
        <w:t xml:space="preserve"> амбулаторного пациента (форма № 052/у) о фактической госпитализации женщины.</w:t>
      </w:r>
    </w:p>
    <w:bookmarkEnd w:id="252"/>
    <w:bookmarkStart w:name="z259" w:id="253"/>
    <w:p>
      <w:pPr>
        <w:spacing w:after="0"/>
        <w:ind w:left="0"/>
        <w:jc w:val="both"/>
      </w:pPr>
      <w:r>
        <w:rPr>
          <w:rFonts w:ascii="Times New Roman"/>
          <w:b w:val="false"/>
          <w:i w:val="false"/>
          <w:color w:val="000000"/>
          <w:sz w:val="28"/>
        </w:rPr>
        <w:t xml:space="preserve">
      60. При обращении беременной женщины за направлением для искусственного прерывания беременности, после определения срока беременности и отсутствии медицинских противопоказаний к искусственному прерыванию беременности (аборта), врач акушер-гинеколог МО амбулаторно-поликлинической помощи разъясняет опасность и вред прерывания беременности, проводит консультирование по вопросам охраны репродуктивного здоровья и индивидуального подбора современных средств и методов контрацепции, назначает необходимое обследование согласно клиническому протоколу диагностики и лечения. Госпитализация для искусственного прерывания беременности (аборта) производится через портал Бюро госпитализации, согласно </w:t>
      </w:r>
      <w:r>
        <w:rPr>
          <w:rFonts w:ascii="Times New Roman"/>
          <w:b w:val="false"/>
          <w:i w:val="false"/>
          <w:color w:val="000000"/>
          <w:sz w:val="28"/>
        </w:rPr>
        <w:t>приказу</w:t>
      </w:r>
      <w:r>
        <w:rPr>
          <w:rFonts w:ascii="Times New Roman"/>
          <w:b w:val="false"/>
          <w:i w:val="false"/>
          <w:color w:val="000000"/>
          <w:sz w:val="28"/>
        </w:rPr>
        <w:t xml:space="preserve"> № ҚР ДСМ-122/2020.</w:t>
      </w:r>
    </w:p>
    <w:bookmarkEnd w:id="253"/>
    <w:bookmarkStart w:name="z260" w:id="254"/>
    <w:p>
      <w:pPr>
        <w:spacing w:after="0"/>
        <w:ind w:left="0"/>
        <w:jc w:val="both"/>
      </w:pPr>
      <w:r>
        <w:rPr>
          <w:rFonts w:ascii="Times New Roman"/>
          <w:b w:val="false"/>
          <w:i w:val="false"/>
          <w:color w:val="000000"/>
          <w:sz w:val="28"/>
        </w:rPr>
        <w:t>
      61. Участковый врач совместно с акушер-гинекологами координирует работу по предупреждению искусственных прерываний беременностей (абортов), индивидуальному подбору современных методов контрацепции, обучению женщин по использованию современных методов контрацепции, подбору постоянного эффективного метода контрацепции у женщин с тяжелыми экстрагенитальными заболеваниями, по предупреждению искусственного прерывания беременностей (абортов) и подбору постоянного эффективного метода контрацепции у девочек – подростков- в кабинете планирования семьи.</w:t>
      </w:r>
    </w:p>
    <w:bookmarkEnd w:id="254"/>
    <w:bookmarkStart w:name="z261" w:id="255"/>
    <w:p>
      <w:pPr>
        <w:spacing w:after="0"/>
        <w:ind w:left="0"/>
        <w:jc w:val="both"/>
      </w:pPr>
      <w:r>
        <w:rPr>
          <w:rFonts w:ascii="Times New Roman"/>
          <w:b w:val="false"/>
          <w:i w:val="false"/>
          <w:color w:val="000000"/>
          <w:sz w:val="28"/>
        </w:rPr>
        <w:t>
      62. Оказание акушерско-гинекологической помощи сельскому населению в амбулаторных условиях оказывается в районных поликлиниках, в акушерско-гинекологических кабинетах врачебных амбулаторий, фельдшерско-акушерских и медицинских пунктах.</w:t>
      </w:r>
    </w:p>
    <w:bookmarkEnd w:id="255"/>
    <w:bookmarkStart w:name="z262" w:id="256"/>
    <w:p>
      <w:pPr>
        <w:spacing w:after="0"/>
        <w:ind w:left="0"/>
        <w:jc w:val="both"/>
      </w:pPr>
      <w:r>
        <w:rPr>
          <w:rFonts w:ascii="Times New Roman"/>
          <w:b w:val="false"/>
          <w:i w:val="false"/>
          <w:color w:val="000000"/>
          <w:sz w:val="28"/>
        </w:rPr>
        <w:t>
      63. В малочисленных населенных пунктах, в которых отсутствуют специализированные медицинские организации (их структурные подразделения) отдельные функции лечащего врача могут возлагаться на фельдшера, медицинскую сестру или акушерку.</w:t>
      </w:r>
    </w:p>
    <w:bookmarkEnd w:id="256"/>
    <w:bookmarkStart w:name="z263" w:id="257"/>
    <w:p>
      <w:pPr>
        <w:spacing w:after="0"/>
        <w:ind w:left="0"/>
        <w:jc w:val="both"/>
      </w:pPr>
      <w:r>
        <w:rPr>
          <w:rFonts w:ascii="Times New Roman"/>
          <w:b w:val="false"/>
          <w:i w:val="false"/>
          <w:color w:val="000000"/>
          <w:sz w:val="28"/>
        </w:rPr>
        <w:t>
      64. Сельскому населению отдаленных и труднодоступных районов, а также занятому отгонным животноводством, акушерско-гинекологическая помощь оказывается врачом акушер-гинекологом в составе выездных медицинских бригад.</w:t>
      </w:r>
    </w:p>
    <w:bookmarkEnd w:id="257"/>
    <w:bookmarkStart w:name="z264" w:id="258"/>
    <w:p>
      <w:pPr>
        <w:spacing w:after="0"/>
        <w:ind w:left="0"/>
        <w:jc w:val="both"/>
      </w:pPr>
      <w:r>
        <w:rPr>
          <w:rFonts w:ascii="Times New Roman"/>
          <w:b w:val="false"/>
          <w:i w:val="false"/>
          <w:color w:val="000000"/>
          <w:sz w:val="28"/>
        </w:rPr>
        <w:t>
      65. Врач акушер-гинеколог, входящий в состав выездной бригады специалистов, проводит:</w:t>
      </w:r>
    </w:p>
    <w:bookmarkEnd w:id="258"/>
    <w:bookmarkStart w:name="z265" w:id="259"/>
    <w:p>
      <w:pPr>
        <w:spacing w:after="0"/>
        <w:ind w:left="0"/>
        <w:jc w:val="both"/>
      </w:pPr>
      <w:r>
        <w:rPr>
          <w:rFonts w:ascii="Times New Roman"/>
          <w:b w:val="false"/>
          <w:i w:val="false"/>
          <w:color w:val="000000"/>
          <w:sz w:val="28"/>
        </w:rPr>
        <w:t>
      1) профилактический осмотр женщин;</w:t>
      </w:r>
    </w:p>
    <w:bookmarkEnd w:id="259"/>
    <w:bookmarkStart w:name="z266" w:id="260"/>
    <w:p>
      <w:pPr>
        <w:spacing w:after="0"/>
        <w:ind w:left="0"/>
        <w:jc w:val="both"/>
      </w:pPr>
      <w:r>
        <w:rPr>
          <w:rFonts w:ascii="Times New Roman"/>
          <w:b w:val="false"/>
          <w:i w:val="false"/>
          <w:color w:val="000000"/>
          <w:sz w:val="28"/>
        </w:rPr>
        <w:t>
      2) осмотр, обследование беременных и гинекологических больных;</w:t>
      </w:r>
    </w:p>
    <w:bookmarkEnd w:id="260"/>
    <w:bookmarkStart w:name="z267" w:id="261"/>
    <w:p>
      <w:pPr>
        <w:spacing w:after="0"/>
        <w:ind w:left="0"/>
        <w:jc w:val="both"/>
      </w:pPr>
      <w:r>
        <w:rPr>
          <w:rFonts w:ascii="Times New Roman"/>
          <w:b w:val="false"/>
          <w:i w:val="false"/>
          <w:color w:val="000000"/>
          <w:sz w:val="28"/>
        </w:rPr>
        <w:t>
      3) при необходимости – оказание экстренной медицинской помощи;</w:t>
      </w:r>
    </w:p>
    <w:bookmarkEnd w:id="261"/>
    <w:bookmarkStart w:name="z268" w:id="262"/>
    <w:p>
      <w:pPr>
        <w:spacing w:after="0"/>
        <w:ind w:left="0"/>
        <w:jc w:val="both"/>
      </w:pPr>
      <w:r>
        <w:rPr>
          <w:rFonts w:ascii="Times New Roman"/>
          <w:b w:val="false"/>
          <w:i w:val="false"/>
          <w:color w:val="000000"/>
          <w:sz w:val="28"/>
        </w:rPr>
        <w:t>
      4) обучение женщин методам и средствам контрацепции;</w:t>
      </w:r>
    </w:p>
    <w:bookmarkEnd w:id="262"/>
    <w:bookmarkStart w:name="z269" w:id="263"/>
    <w:p>
      <w:pPr>
        <w:spacing w:after="0"/>
        <w:ind w:left="0"/>
        <w:jc w:val="both"/>
      </w:pPr>
      <w:r>
        <w:rPr>
          <w:rFonts w:ascii="Times New Roman"/>
          <w:b w:val="false"/>
          <w:i w:val="false"/>
          <w:color w:val="000000"/>
          <w:sz w:val="28"/>
        </w:rPr>
        <w:t>
      5) информационно-разъяснительную работу с населением в целях пропаганды здорового образа жизни, планирования семьи и охраны репродуктивного здоровья.</w:t>
      </w:r>
    </w:p>
    <w:bookmarkEnd w:id="263"/>
    <w:bookmarkStart w:name="z270" w:id="264"/>
    <w:p>
      <w:pPr>
        <w:spacing w:after="0"/>
        <w:ind w:left="0"/>
        <w:jc w:val="both"/>
      </w:pPr>
      <w:r>
        <w:rPr>
          <w:rFonts w:ascii="Times New Roman"/>
          <w:b w:val="false"/>
          <w:i w:val="false"/>
          <w:color w:val="000000"/>
          <w:sz w:val="28"/>
        </w:rPr>
        <w:t>
      66. Женщины с благополучным акушерско-гинекологическим анамнезом, нормальным течением беременности в сельской местности, в период между выездами бригады, наблюдаются у акушера, фельдшера или медицинской сестры (брата) фельдшерско-акушерского пункта, медицинского пункта. При оказании медицинской помощи в амбулаторных условиях центра ПМСП наблюдение беременной осуществляет ВОП или участковый терапевт.</w:t>
      </w:r>
    </w:p>
    <w:bookmarkEnd w:id="264"/>
    <w:bookmarkStart w:name="z271" w:id="265"/>
    <w:p>
      <w:pPr>
        <w:spacing w:after="0"/>
        <w:ind w:left="0"/>
        <w:jc w:val="both"/>
      </w:pPr>
      <w:r>
        <w:rPr>
          <w:rFonts w:ascii="Times New Roman"/>
          <w:b w:val="false"/>
          <w:i w:val="false"/>
          <w:color w:val="000000"/>
          <w:sz w:val="28"/>
        </w:rPr>
        <w:t>
      67. Для беременных с факторами риска, проживающих в сельской местности, намечается план диспансерного наблюдения и родоразрешения на соответствующем уровне согласно принципам регионализации перинатальной помощи, с указанием сроков госпитализации.</w:t>
      </w:r>
    </w:p>
    <w:bookmarkEnd w:id="265"/>
    <w:bookmarkStart w:name="z272" w:id="266"/>
    <w:p>
      <w:pPr>
        <w:spacing w:after="0"/>
        <w:ind w:left="0"/>
        <w:jc w:val="both"/>
      </w:pPr>
      <w:r>
        <w:rPr>
          <w:rFonts w:ascii="Times New Roman"/>
          <w:b w:val="false"/>
          <w:i w:val="false"/>
          <w:color w:val="000000"/>
          <w:sz w:val="28"/>
        </w:rPr>
        <w:t xml:space="preserve">
      68. Врачебно-консультативная комиссия районной больницы выдает заключение о переводе беременной на более легкую работу по </w:t>
      </w:r>
      <w:r>
        <w:rPr>
          <w:rFonts w:ascii="Times New Roman"/>
          <w:b w:val="false"/>
          <w:i w:val="false"/>
          <w:color w:val="000000"/>
          <w:sz w:val="28"/>
        </w:rPr>
        <w:t>форме № 074/у</w:t>
      </w:r>
      <w:r>
        <w:rPr>
          <w:rFonts w:ascii="Times New Roman"/>
          <w:b w:val="false"/>
          <w:i w:val="false"/>
          <w:color w:val="000000"/>
          <w:sz w:val="28"/>
        </w:rPr>
        <w:t xml:space="preserve"> "Врачебное заключение о переводе беременной на другую работу" или заключение ВКК по </w:t>
      </w:r>
      <w:r>
        <w:rPr>
          <w:rFonts w:ascii="Times New Roman"/>
          <w:b w:val="false"/>
          <w:i w:val="false"/>
          <w:color w:val="000000"/>
          <w:sz w:val="28"/>
        </w:rPr>
        <w:t>форме № 026/у</w:t>
      </w:r>
      <w:r>
        <w:rPr>
          <w:rFonts w:ascii="Times New Roman"/>
          <w:b w:val="false"/>
          <w:i w:val="false"/>
          <w:color w:val="000000"/>
          <w:sz w:val="28"/>
        </w:rPr>
        <w:t xml:space="preserve"> о предоставлении листа и справки о временной нетрудоспособности по беременности и родам.</w:t>
      </w:r>
    </w:p>
    <w:bookmarkEnd w:id="266"/>
    <w:bookmarkStart w:name="z273" w:id="267"/>
    <w:p>
      <w:pPr>
        <w:spacing w:after="0"/>
        <w:ind w:left="0"/>
        <w:jc w:val="both"/>
      </w:pPr>
      <w:r>
        <w:rPr>
          <w:rFonts w:ascii="Times New Roman"/>
          <w:b w:val="false"/>
          <w:i w:val="false"/>
          <w:color w:val="000000"/>
          <w:sz w:val="28"/>
        </w:rPr>
        <w:t>
      В сроке беременности 36 недель осмотром районного акушера-гинеколога и по показаниям районных профильных специалистов определяется предполагаемый метод и уровень родоразрешения.</w:t>
      </w:r>
    </w:p>
    <w:bookmarkEnd w:id="267"/>
    <w:bookmarkStart w:name="z274" w:id="268"/>
    <w:p>
      <w:pPr>
        <w:spacing w:after="0"/>
        <w:ind w:left="0"/>
        <w:jc w:val="both"/>
      </w:pPr>
      <w:r>
        <w:rPr>
          <w:rFonts w:ascii="Times New Roman"/>
          <w:b w:val="false"/>
          <w:i w:val="false"/>
          <w:color w:val="000000"/>
          <w:sz w:val="28"/>
        </w:rPr>
        <w:t>
      69. Организационно-методическую помощь акушерско-гинекологической службе района осуществляет организация, оказывающая акушерско-гинекологическую помощи областного уровня.</w:t>
      </w:r>
    </w:p>
    <w:bookmarkEnd w:id="268"/>
    <w:bookmarkStart w:name="z275" w:id="269"/>
    <w:p>
      <w:pPr>
        <w:spacing w:after="0"/>
        <w:ind w:left="0"/>
        <w:jc w:val="both"/>
      </w:pPr>
      <w:r>
        <w:rPr>
          <w:rFonts w:ascii="Times New Roman"/>
          <w:b w:val="false"/>
          <w:i w:val="false"/>
          <w:color w:val="000000"/>
          <w:sz w:val="28"/>
        </w:rPr>
        <w:t>
      70. Врач по специальности "Медицинская генетика" обеспечивает:</w:t>
      </w:r>
    </w:p>
    <w:bookmarkEnd w:id="269"/>
    <w:bookmarkStart w:name="z276" w:id="270"/>
    <w:p>
      <w:pPr>
        <w:spacing w:after="0"/>
        <w:ind w:left="0"/>
        <w:jc w:val="both"/>
      </w:pPr>
      <w:r>
        <w:rPr>
          <w:rFonts w:ascii="Times New Roman"/>
          <w:b w:val="false"/>
          <w:i w:val="false"/>
          <w:color w:val="000000"/>
          <w:sz w:val="28"/>
        </w:rPr>
        <w:t>
      1) консультирование по вопросам прогноза здорового потомства, рождения ребенка с ВПР и наследственными заболеваниями;</w:t>
      </w:r>
    </w:p>
    <w:bookmarkEnd w:id="270"/>
    <w:bookmarkStart w:name="z277" w:id="271"/>
    <w:p>
      <w:pPr>
        <w:spacing w:after="0"/>
        <w:ind w:left="0"/>
        <w:jc w:val="both"/>
      </w:pPr>
      <w:r>
        <w:rPr>
          <w:rFonts w:ascii="Times New Roman"/>
          <w:b w:val="false"/>
          <w:i w:val="false"/>
          <w:color w:val="000000"/>
          <w:sz w:val="28"/>
        </w:rPr>
        <w:t>
      2) предоставление рекомендаций по прегравидарной подготовке, пренатальному скринингу, инвазивной пренатальной диагностике. По медицинским показаниям и при наличии информированного согласия беременной, применяются инвазивные методы пренатальной диагностики;</w:t>
      </w:r>
    </w:p>
    <w:bookmarkEnd w:id="271"/>
    <w:bookmarkStart w:name="z278" w:id="272"/>
    <w:p>
      <w:pPr>
        <w:spacing w:after="0"/>
        <w:ind w:left="0"/>
        <w:jc w:val="both"/>
      </w:pPr>
      <w:r>
        <w:rPr>
          <w:rFonts w:ascii="Times New Roman"/>
          <w:b w:val="false"/>
          <w:i w:val="false"/>
          <w:color w:val="000000"/>
          <w:sz w:val="28"/>
        </w:rPr>
        <w:t>
      3) определение у беременной группы риска по развитию хромосомной и наследственной патологии у плода по результатам обследования;</w:t>
      </w:r>
    </w:p>
    <w:bookmarkEnd w:id="272"/>
    <w:bookmarkStart w:name="z279" w:id="273"/>
    <w:p>
      <w:pPr>
        <w:spacing w:after="0"/>
        <w:ind w:left="0"/>
        <w:jc w:val="both"/>
      </w:pPr>
      <w:r>
        <w:rPr>
          <w:rFonts w:ascii="Times New Roman"/>
          <w:b w:val="false"/>
          <w:i w:val="false"/>
          <w:color w:val="000000"/>
          <w:sz w:val="28"/>
        </w:rPr>
        <w:t>
      4) проведение пренатального консилиума совместно с профильными специалистами для установления заключения состояния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bookmarkEnd w:id="273"/>
    <w:bookmarkStart w:name="z280" w:id="274"/>
    <w:p>
      <w:pPr>
        <w:spacing w:after="0"/>
        <w:ind w:left="0"/>
        <w:jc w:val="both"/>
      </w:pPr>
      <w:r>
        <w:rPr>
          <w:rFonts w:ascii="Times New Roman"/>
          <w:b w:val="false"/>
          <w:i w:val="false"/>
          <w:color w:val="000000"/>
          <w:sz w:val="28"/>
        </w:rPr>
        <w:t>
      71. При нежелании женщины сохранить беременность и при наличии медицинских и социальных противопоказаний для сохранения беременности врачи вышеуказанных специальностей направляют беременную женщину на консультацию к врачу акушеру-гинекологу для проведения искусственного прерывания беременности.</w:t>
      </w:r>
    </w:p>
    <w:bookmarkEnd w:id="274"/>
    <w:bookmarkStart w:name="z281" w:id="275"/>
    <w:p>
      <w:pPr>
        <w:spacing w:after="0"/>
        <w:ind w:left="0"/>
        <w:jc w:val="both"/>
      </w:pPr>
      <w:r>
        <w:rPr>
          <w:rFonts w:ascii="Times New Roman"/>
          <w:b w:val="false"/>
          <w:i w:val="false"/>
          <w:color w:val="000000"/>
          <w:sz w:val="28"/>
        </w:rPr>
        <w:t>
      72. Участковые терапевты и ВОП организации здравоохранения, оказывающие ПМСП, осуществляют:</w:t>
      </w:r>
    </w:p>
    <w:bookmarkEnd w:id="275"/>
    <w:bookmarkStart w:name="z282" w:id="276"/>
    <w:p>
      <w:pPr>
        <w:spacing w:after="0"/>
        <w:ind w:left="0"/>
        <w:jc w:val="both"/>
      </w:pPr>
      <w:r>
        <w:rPr>
          <w:rFonts w:ascii="Times New Roman"/>
          <w:b w:val="false"/>
          <w:i w:val="false"/>
          <w:color w:val="000000"/>
          <w:sz w:val="28"/>
        </w:rPr>
        <w:t>
      1) ежегодное обследование ЖФВ для своевременного выявления экстрагенитальной патологии и взятия на диспансерный учет;</w:t>
      </w:r>
    </w:p>
    <w:bookmarkEnd w:id="276"/>
    <w:bookmarkStart w:name="z283" w:id="277"/>
    <w:p>
      <w:pPr>
        <w:spacing w:after="0"/>
        <w:ind w:left="0"/>
        <w:jc w:val="both"/>
      </w:pPr>
      <w:r>
        <w:rPr>
          <w:rFonts w:ascii="Times New Roman"/>
          <w:b w:val="false"/>
          <w:i w:val="false"/>
          <w:color w:val="000000"/>
          <w:sz w:val="28"/>
        </w:rPr>
        <w:t xml:space="preserve">
      2) динамическое наблюдение ЖФВ с наличием хронических экстрагенитальных заболеваний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утвержденными приказом МЗ РК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w:t>
      </w:r>
    </w:p>
    <w:bookmarkEnd w:id="277"/>
    <w:bookmarkStart w:name="z284" w:id="278"/>
    <w:p>
      <w:pPr>
        <w:spacing w:after="0"/>
        <w:ind w:left="0"/>
        <w:jc w:val="both"/>
      </w:pPr>
      <w:r>
        <w:rPr>
          <w:rFonts w:ascii="Times New Roman"/>
          <w:b w:val="false"/>
          <w:i w:val="false"/>
          <w:color w:val="000000"/>
          <w:sz w:val="28"/>
        </w:rPr>
        <w:t>
      3) консультирование, в том числе информационную работу по вопросам охраны репродуктивного здоровья и планирования семьи;</w:t>
      </w:r>
    </w:p>
    <w:bookmarkEnd w:id="278"/>
    <w:bookmarkStart w:name="z285" w:id="279"/>
    <w:p>
      <w:pPr>
        <w:spacing w:after="0"/>
        <w:ind w:left="0"/>
        <w:jc w:val="both"/>
      </w:pPr>
      <w:r>
        <w:rPr>
          <w:rFonts w:ascii="Times New Roman"/>
          <w:b w:val="false"/>
          <w:i w:val="false"/>
          <w:color w:val="000000"/>
          <w:sz w:val="28"/>
        </w:rPr>
        <w:t>
      4) организацию охвата контрацепцией групп ЖФВ с хроническими экстрагенитальными заболеваниями;</w:t>
      </w:r>
    </w:p>
    <w:bookmarkEnd w:id="279"/>
    <w:bookmarkStart w:name="z286" w:id="280"/>
    <w:p>
      <w:pPr>
        <w:spacing w:after="0"/>
        <w:ind w:left="0"/>
        <w:jc w:val="both"/>
      </w:pPr>
      <w:r>
        <w:rPr>
          <w:rFonts w:ascii="Times New Roman"/>
          <w:b w:val="false"/>
          <w:i w:val="false"/>
          <w:color w:val="000000"/>
          <w:sz w:val="28"/>
        </w:rPr>
        <w:t>
      5) информационную работу с подростками по вопросам охраны репродуктивного здоровья, планированию семьи, профилактике ранней половой жизни и нежелательной беременности, контрацепции;</w:t>
      </w:r>
    </w:p>
    <w:bookmarkEnd w:id="280"/>
    <w:bookmarkStart w:name="z287" w:id="281"/>
    <w:p>
      <w:pPr>
        <w:spacing w:after="0"/>
        <w:ind w:left="0"/>
        <w:jc w:val="both"/>
      </w:pPr>
      <w:r>
        <w:rPr>
          <w:rFonts w:ascii="Times New Roman"/>
          <w:b w:val="false"/>
          <w:i w:val="false"/>
          <w:color w:val="000000"/>
          <w:sz w:val="28"/>
        </w:rPr>
        <w:t>
      6) проведение прегравидарной подготовки при планировании беременности;</w:t>
      </w:r>
    </w:p>
    <w:bookmarkEnd w:id="281"/>
    <w:bookmarkStart w:name="z288" w:id="282"/>
    <w:p>
      <w:pPr>
        <w:spacing w:after="0"/>
        <w:ind w:left="0"/>
        <w:jc w:val="both"/>
      </w:pPr>
      <w:r>
        <w:rPr>
          <w:rFonts w:ascii="Times New Roman"/>
          <w:b w:val="false"/>
          <w:i w:val="false"/>
          <w:color w:val="000000"/>
          <w:sz w:val="28"/>
        </w:rPr>
        <w:t>
      7) своевременное выявление беременности и обеспечение взятия на диспансерный учет;</w:t>
      </w:r>
    </w:p>
    <w:bookmarkEnd w:id="282"/>
    <w:bookmarkStart w:name="z289" w:id="283"/>
    <w:p>
      <w:pPr>
        <w:spacing w:after="0"/>
        <w:ind w:left="0"/>
        <w:jc w:val="both"/>
      </w:pPr>
      <w:r>
        <w:rPr>
          <w:rFonts w:ascii="Times New Roman"/>
          <w:b w:val="false"/>
          <w:i w:val="false"/>
          <w:color w:val="000000"/>
          <w:sz w:val="28"/>
        </w:rPr>
        <w:t>
      8) проведение обязательных осмотров беременных в сроках 12 недель (или при первой явке) и в 30-32 недели беременности, а также по показаниям;</w:t>
      </w:r>
    </w:p>
    <w:bookmarkEnd w:id="283"/>
    <w:bookmarkStart w:name="z290" w:id="284"/>
    <w:p>
      <w:pPr>
        <w:spacing w:after="0"/>
        <w:ind w:left="0"/>
        <w:jc w:val="both"/>
      </w:pPr>
      <w:r>
        <w:rPr>
          <w:rFonts w:ascii="Times New Roman"/>
          <w:b w:val="false"/>
          <w:i w:val="false"/>
          <w:color w:val="000000"/>
          <w:sz w:val="28"/>
        </w:rPr>
        <w:t>
      9) тщательный сбора анамнеза и выявление острых и хронических экстрагенитальных заболеваний;</w:t>
      </w:r>
    </w:p>
    <w:bookmarkEnd w:id="284"/>
    <w:bookmarkStart w:name="z291" w:id="285"/>
    <w:p>
      <w:pPr>
        <w:spacing w:after="0"/>
        <w:ind w:left="0"/>
        <w:jc w:val="both"/>
      </w:pPr>
      <w:r>
        <w:rPr>
          <w:rFonts w:ascii="Times New Roman"/>
          <w:b w:val="false"/>
          <w:i w:val="false"/>
          <w:color w:val="000000"/>
          <w:sz w:val="28"/>
        </w:rPr>
        <w:t>
      10) назначение и контроль результатов флюорографии до беременности и после родов;</w:t>
      </w:r>
    </w:p>
    <w:bookmarkEnd w:id="285"/>
    <w:bookmarkStart w:name="z292" w:id="286"/>
    <w:p>
      <w:pPr>
        <w:spacing w:after="0"/>
        <w:ind w:left="0"/>
        <w:jc w:val="both"/>
      </w:pPr>
      <w:r>
        <w:rPr>
          <w:rFonts w:ascii="Times New Roman"/>
          <w:b w:val="false"/>
          <w:i w:val="false"/>
          <w:color w:val="000000"/>
          <w:sz w:val="28"/>
        </w:rPr>
        <w:t>
      11) ведение беременных женщин с физиологическим (неосложненным) течением беременности. В случае отсутствия врача акушер-гинеколога ведение беременности с патологическим (осложненным течением);</w:t>
      </w:r>
    </w:p>
    <w:bookmarkEnd w:id="286"/>
    <w:bookmarkStart w:name="z293" w:id="287"/>
    <w:p>
      <w:pPr>
        <w:spacing w:after="0"/>
        <w:ind w:left="0"/>
        <w:jc w:val="both"/>
      </w:pPr>
      <w:r>
        <w:rPr>
          <w:rFonts w:ascii="Times New Roman"/>
          <w:b w:val="false"/>
          <w:i w:val="false"/>
          <w:color w:val="000000"/>
          <w:sz w:val="28"/>
        </w:rPr>
        <w:t>
      12) консультирование беременных женщин и кормящих грудью матерей по вопросам преимущества исключительно грудного вскармливания (с рождения до 6 месяцев) и продолжительного грудного вскармливания до достижения ребенком возраста не менее двух лет;</w:t>
      </w:r>
    </w:p>
    <w:bookmarkEnd w:id="287"/>
    <w:bookmarkStart w:name="z294" w:id="288"/>
    <w:p>
      <w:pPr>
        <w:spacing w:after="0"/>
        <w:ind w:left="0"/>
        <w:jc w:val="both"/>
      </w:pPr>
      <w:r>
        <w:rPr>
          <w:rFonts w:ascii="Times New Roman"/>
          <w:b w:val="false"/>
          <w:i w:val="false"/>
          <w:color w:val="000000"/>
          <w:sz w:val="28"/>
        </w:rPr>
        <w:t>
      13) проведение обязательных осмотров родильниц на десятые и тридцатые сутки после родов, а также по показаниям;</w:t>
      </w:r>
    </w:p>
    <w:bookmarkEnd w:id="288"/>
    <w:bookmarkStart w:name="z295" w:id="289"/>
    <w:p>
      <w:pPr>
        <w:spacing w:after="0"/>
        <w:ind w:left="0"/>
        <w:jc w:val="both"/>
      </w:pPr>
      <w:r>
        <w:rPr>
          <w:rFonts w:ascii="Times New Roman"/>
          <w:b w:val="false"/>
          <w:i w:val="false"/>
          <w:color w:val="000000"/>
          <w:sz w:val="28"/>
        </w:rPr>
        <w:t>
      14) проведение патронажных посещений женщин на дому в период беременности и после родов по показаниям;</w:t>
      </w:r>
    </w:p>
    <w:bookmarkEnd w:id="289"/>
    <w:bookmarkStart w:name="z296" w:id="290"/>
    <w:p>
      <w:pPr>
        <w:spacing w:after="0"/>
        <w:ind w:left="0"/>
        <w:jc w:val="both"/>
      </w:pPr>
      <w:r>
        <w:rPr>
          <w:rFonts w:ascii="Times New Roman"/>
          <w:b w:val="false"/>
          <w:i w:val="false"/>
          <w:color w:val="000000"/>
          <w:sz w:val="28"/>
        </w:rPr>
        <w:t>
      15) проведение реабилитационных мероприятий женщинам с осложненными родами, самопроизвольным прерыванием беременности; после гинекологических оперативных вмешательств;</w:t>
      </w:r>
    </w:p>
    <w:bookmarkEnd w:id="290"/>
    <w:bookmarkStart w:name="z297" w:id="291"/>
    <w:p>
      <w:pPr>
        <w:spacing w:after="0"/>
        <w:ind w:left="0"/>
        <w:jc w:val="both"/>
      </w:pPr>
      <w:r>
        <w:rPr>
          <w:rFonts w:ascii="Times New Roman"/>
          <w:b w:val="false"/>
          <w:i w:val="false"/>
          <w:color w:val="000000"/>
          <w:sz w:val="28"/>
        </w:rPr>
        <w:t>
      16) осуществление преемственности с акушерско-гинекологической, педиатрической и профильными службами;</w:t>
      </w:r>
    </w:p>
    <w:bookmarkEnd w:id="291"/>
    <w:bookmarkStart w:name="z298" w:id="292"/>
    <w:p>
      <w:pPr>
        <w:spacing w:after="0"/>
        <w:ind w:left="0"/>
        <w:jc w:val="both"/>
      </w:pPr>
      <w:r>
        <w:rPr>
          <w:rFonts w:ascii="Times New Roman"/>
          <w:b w:val="false"/>
          <w:i w:val="false"/>
          <w:color w:val="000000"/>
          <w:sz w:val="28"/>
        </w:rPr>
        <w:t>
      17) профилактические и скрининговые осмотры женского населения;</w:t>
      </w:r>
    </w:p>
    <w:bookmarkEnd w:id="292"/>
    <w:bookmarkStart w:name="z299" w:id="293"/>
    <w:p>
      <w:pPr>
        <w:spacing w:after="0"/>
        <w:ind w:left="0"/>
        <w:jc w:val="both"/>
      </w:pPr>
      <w:r>
        <w:rPr>
          <w:rFonts w:ascii="Times New Roman"/>
          <w:b w:val="false"/>
          <w:i w:val="false"/>
          <w:color w:val="000000"/>
          <w:sz w:val="28"/>
        </w:rPr>
        <w:t>
      18) осмотр диспансерных гинекологических больных не реже 1 раза в год;</w:t>
      </w:r>
    </w:p>
    <w:bookmarkEnd w:id="293"/>
    <w:bookmarkStart w:name="z300" w:id="294"/>
    <w:p>
      <w:pPr>
        <w:spacing w:after="0"/>
        <w:ind w:left="0"/>
        <w:jc w:val="both"/>
      </w:pPr>
      <w:r>
        <w:rPr>
          <w:rFonts w:ascii="Times New Roman"/>
          <w:b w:val="false"/>
          <w:i w:val="false"/>
          <w:color w:val="000000"/>
          <w:sz w:val="28"/>
        </w:rPr>
        <w:t>
      19) проведение мероприятий по санитарно-гигиеническому просвещению населения по профилактике заболеваний и укреплению репродуктивного здоровья, формированию здорового образа жизни.</w:t>
      </w:r>
    </w:p>
    <w:bookmarkEnd w:id="294"/>
    <w:bookmarkStart w:name="z301" w:id="295"/>
    <w:p>
      <w:pPr>
        <w:spacing w:after="0"/>
        <w:ind w:left="0"/>
        <w:jc w:val="both"/>
      </w:pPr>
      <w:r>
        <w:rPr>
          <w:rFonts w:ascii="Times New Roman"/>
          <w:b w:val="false"/>
          <w:i w:val="false"/>
          <w:color w:val="000000"/>
          <w:sz w:val="28"/>
        </w:rPr>
        <w:t>
      73. Врач педиатр в амбулаторных условиях обеспечивает:</w:t>
      </w:r>
    </w:p>
    <w:bookmarkEnd w:id="295"/>
    <w:bookmarkStart w:name="z302" w:id="296"/>
    <w:p>
      <w:pPr>
        <w:spacing w:after="0"/>
        <w:ind w:left="0"/>
        <w:jc w:val="both"/>
      </w:pPr>
      <w:r>
        <w:rPr>
          <w:rFonts w:ascii="Times New Roman"/>
          <w:b w:val="false"/>
          <w:i w:val="false"/>
          <w:color w:val="000000"/>
          <w:sz w:val="28"/>
        </w:rPr>
        <w:t>
      1) выявление детей с острыми и хроническими, в том числе гинекологическими заболеваниями;</w:t>
      </w:r>
    </w:p>
    <w:bookmarkEnd w:id="296"/>
    <w:bookmarkStart w:name="z303" w:id="297"/>
    <w:p>
      <w:pPr>
        <w:spacing w:after="0"/>
        <w:ind w:left="0"/>
        <w:jc w:val="both"/>
      </w:pPr>
      <w:r>
        <w:rPr>
          <w:rFonts w:ascii="Times New Roman"/>
          <w:b w:val="false"/>
          <w:i w:val="false"/>
          <w:color w:val="000000"/>
          <w:sz w:val="28"/>
        </w:rPr>
        <w:t>
      2) информирование подростков по вопросам профилактики ранней половой жизни, охраны репродуктивного здоровья, планирования семьи и контрацепции;</w:t>
      </w:r>
    </w:p>
    <w:bookmarkEnd w:id="297"/>
    <w:bookmarkStart w:name="z304" w:id="298"/>
    <w:p>
      <w:pPr>
        <w:spacing w:after="0"/>
        <w:ind w:left="0"/>
        <w:jc w:val="both"/>
      </w:pPr>
      <w:r>
        <w:rPr>
          <w:rFonts w:ascii="Times New Roman"/>
          <w:b w:val="false"/>
          <w:i w:val="false"/>
          <w:color w:val="000000"/>
          <w:sz w:val="28"/>
        </w:rPr>
        <w:t>
      3) своевременное выявление беременности у подростков и обеспечение комиссионного осмотра врачами акушер-гинекологами и психологами при согласии родителей и (или) законных представителей несовершеннолетних (опекунов) для решения дальнейшего ведения;</w:t>
      </w:r>
    </w:p>
    <w:bookmarkEnd w:id="298"/>
    <w:bookmarkStart w:name="z305" w:id="299"/>
    <w:p>
      <w:pPr>
        <w:spacing w:after="0"/>
        <w:ind w:left="0"/>
        <w:jc w:val="both"/>
      </w:pPr>
      <w:r>
        <w:rPr>
          <w:rFonts w:ascii="Times New Roman"/>
          <w:b w:val="false"/>
          <w:i w:val="false"/>
          <w:color w:val="000000"/>
          <w:sz w:val="28"/>
        </w:rPr>
        <w:t>
      4) консультирование и обучение беременных и матерей по вопросам грудного вскармливания и методу лактационной аменореи, информирование женщин в послеродовом периоде по вопросам планирования семьи и контрацепции;</w:t>
      </w:r>
    </w:p>
    <w:bookmarkEnd w:id="299"/>
    <w:bookmarkStart w:name="z306" w:id="300"/>
    <w:p>
      <w:pPr>
        <w:spacing w:after="0"/>
        <w:ind w:left="0"/>
        <w:jc w:val="both"/>
      </w:pPr>
      <w:r>
        <w:rPr>
          <w:rFonts w:ascii="Times New Roman"/>
          <w:b w:val="false"/>
          <w:i w:val="false"/>
          <w:color w:val="000000"/>
          <w:sz w:val="28"/>
        </w:rPr>
        <w:t>
      5) осуществление дородового и послеродового наблюдения.</w:t>
      </w:r>
    </w:p>
    <w:bookmarkEnd w:id="300"/>
    <w:bookmarkStart w:name="z307" w:id="301"/>
    <w:p>
      <w:pPr>
        <w:spacing w:after="0"/>
        <w:ind w:left="0"/>
        <w:jc w:val="both"/>
      </w:pPr>
      <w:r>
        <w:rPr>
          <w:rFonts w:ascii="Times New Roman"/>
          <w:b w:val="false"/>
          <w:i w:val="false"/>
          <w:color w:val="000000"/>
          <w:sz w:val="28"/>
        </w:rPr>
        <w:t>
      74. Врач уролог, андролог в амбулаторных условиях обеспечивают консультирование женщин по профилактике и лечению ИППП, оценку состояния здоровья, оздоровление и лечение пациентов с урологической патологий всех возрастов, в том числе беременных женщин.</w:t>
      </w:r>
    </w:p>
    <w:bookmarkEnd w:id="301"/>
    <w:bookmarkStart w:name="z308" w:id="302"/>
    <w:p>
      <w:pPr>
        <w:spacing w:after="0"/>
        <w:ind w:left="0"/>
        <w:jc w:val="both"/>
      </w:pPr>
      <w:r>
        <w:rPr>
          <w:rFonts w:ascii="Times New Roman"/>
          <w:b w:val="false"/>
          <w:i w:val="false"/>
          <w:color w:val="000000"/>
          <w:sz w:val="28"/>
        </w:rPr>
        <w:t>
      75. Врачи субъектов здравоохранения, осуществляющих деятельность в сфере профилактики ВИЧ-инфекции, обеспечивают информирование и консультирование пациентов по вопросам планирования семьи и предупреждения передачи ИППП, в том числе от матери к плоду, контроль и динамическое наблюдение за методом контрацепции.</w:t>
      </w:r>
    </w:p>
    <w:bookmarkEnd w:id="302"/>
    <w:bookmarkStart w:name="z309" w:id="303"/>
    <w:p>
      <w:pPr>
        <w:spacing w:after="0"/>
        <w:ind w:left="0"/>
        <w:jc w:val="both"/>
      </w:pPr>
      <w:r>
        <w:rPr>
          <w:rFonts w:ascii="Times New Roman"/>
          <w:b w:val="false"/>
          <w:i w:val="false"/>
          <w:color w:val="000000"/>
          <w:sz w:val="28"/>
        </w:rPr>
        <w:t xml:space="preserve">
      76. Для определения вируса иммунодефицита человека (далее – ВИЧ) беременная проходит обследование двукратно в течение беременности на ВИЧ – инфекцию после дотестового консультирования с получением и оформлением информированного согласия пациента на тестирование и ввода персональных данных в информационную систему МО, осуществляющей забор крови.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ДСМ-211/2020 "Об утверждении правил обязательного конфиденциального медицинского обследования на наличие ВИЧ-инфекции" (зарегистрирован в Реестре государственной регистрации нормативных правовых актов под № 21692) обследование на ВИЧ –инфекцию проводится беременным женщинам: двукратно – при постановке на учет по беременности и в сроке беременности 28-30 недель; перед прерыванием беременности в случае аборта, самопроизвольного выкидыша или замершей беременности; поступившим в организации родовспоможения на роды без результатов двукратного обследования на ВИЧ-инфекцию; обследованным однократно – более трех недель до поступления на роды; родившие вне организаций родовспоможения; относящиеся к ключевым группам; имеющим ВИЧ–положительного полового партнера или партнера, употребляющего инъекционные наркотические средства. Половым партнерам беременной женщины проводится обследование на наличие ВИЧ-инфекции однократно при постановке беременной на учет по беременности.</w:t>
      </w:r>
    </w:p>
    <w:bookmarkEnd w:id="303"/>
    <w:bookmarkStart w:name="z310" w:id="304"/>
    <w:p>
      <w:pPr>
        <w:spacing w:after="0"/>
        <w:ind w:left="0"/>
        <w:jc w:val="both"/>
      </w:pPr>
      <w:r>
        <w:rPr>
          <w:rFonts w:ascii="Times New Roman"/>
          <w:b w:val="false"/>
          <w:i w:val="false"/>
          <w:color w:val="000000"/>
          <w:sz w:val="28"/>
        </w:rPr>
        <w:t>
      77. В кабинете планирования семьи оказывают медицинские услуги по планированию семьи, консультированию по вопросам охраны и укрепления репродуктивного здоровья, по применению современных методов контрацепции с целью профилактики абортов, подбору методов контрацепции в соответствии с классификацией контрацептивов по категориям и далее осуществляют контроль и динамическое наблюдение за эффективностью метода контрацепции, специально подготовленными медицинскими работниками, прошедшими подготовку по вопросам планирования семьи и охране репродуктивного здоровья.</w:t>
      </w:r>
    </w:p>
    <w:bookmarkEnd w:id="304"/>
    <w:bookmarkStart w:name="z311" w:id="305"/>
    <w:p>
      <w:pPr>
        <w:spacing w:after="0"/>
        <w:ind w:left="0"/>
        <w:jc w:val="both"/>
      </w:pPr>
      <w:r>
        <w:rPr>
          <w:rFonts w:ascii="Times New Roman"/>
          <w:b w:val="false"/>
          <w:i w:val="false"/>
          <w:color w:val="000000"/>
          <w:sz w:val="28"/>
        </w:rPr>
        <w:t>
      78. Врачи, средние медицинские работники организаций ПМСП, консультативно-диагностических отделений (кабинетов) МО независимо от форм собственности, прошедшие общую подготовку по вопросам планирования семьи и охране репродуктивного здоровья, обеспечивают информирование, консультирование и оказание услуг по вопросам охраны и укрепления репродуктивного здоровья, по вопросам планирования семьи, применению современных методов контрацепции, проводят оценку основного заболевания, проводят подбор методов контрацепции .</w:t>
      </w:r>
    </w:p>
    <w:bookmarkEnd w:id="305"/>
    <w:bookmarkStart w:name="z312" w:id="306"/>
    <w:p>
      <w:pPr>
        <w:spacing w:after="0"/>
        <w:ind w:left="0"/>
        <w:jc w:val="both"/>
      </w:pPr>
      <w:r>
        <w:rPr>
          <w:rFonts w:ascii="Times New Roman"/>
          <w:b w:val="false"/>
          <w:i w:val="false"/>
          <w:color w:val="000000"/>
          <w:sz w:val="28"/>
        </w:rPr>
        <w:t>
      79. Координировать работу по планированию семьи, по вопросам охраны и укрепления репродуктивного здоровья, применению современных методов контрацепции, подбору методов контрацепции в кабинете планирования семьи с созданием базы данных о применении методов контрацепции.</w:t>
      </w:r>
    </w:p>
    <w:bookmarkEnd w:id="306"/>
    <w:bookmarkStart w:name="z313" w:id="307"/>
    <w:p>
      <w:pPr>
        <w:spacing w:after="0"/>
        <w:ind w:left="0"/>
        <w:jc w:val="both"/>
      </w:pPr>
      <w:r>
        <w:rPr>
          <w:rFonts w:ascii="Times New Roman"/>
          <w:b w:val="false"/>
          <w:i w:val="false"/>
          <w:color w:val="000000"/>
          <w:sz w:val="28"/>
        </w:rPr>
        <w:t>
      80. Психологи и социальные работники организации здравоохранения оказывающей ПМСП, проводят информационные мероприятия с населением по вопросам охраны репродуктивного здоровья, планирования семьи, профилактике ранней половой жизни у подростков и нежелательной беременности, контрацепции, консультирование беременных и родильниц.</w:t>
      </w:r>
    </w:p>
    <w:bookmarkEnd w:id="307"/>
    <w:bookmarkStart w:name="z314" w:id="308"/>
    <w:p>
      <w:pPr>
        <w:spacing w:after="0"/>
        <w:ind w:left="0"/>
        <w:jc w:val="left"/>
      </w:pPr>
      <w:r>
        <w:rPr>
          <w:rFonts w:ascii="Times New Roman"/>
          <w:b/>
          <w:i w:val="false"/>
          <w:color w:val="000000"/>
        </w:rPr>
        <w:t xml:space="preserve"> Глава 4. Порядок организации оказания акушерско-гинекологической помощи в стационарных условиях</w:t>
      </w:r>
    </w:p>
    <w:bookmarkEnd w:id="308"/>
    <w:bookmarkStart w:name="z315" w:id="309"/>
    <w:p>
      <w:pPr>
        <w:spacing w:after="0"/>
        <w:ind w:left="0"/>
        <w:jc w:val="both"/>
      </w:pPr>
      <w:r>
        <w:rPr>
          <w:rFonts w:ascii="Times New Roman"/>
          <w:b w:val="false"/>
          <w:i w:val="false"/>
          <w:color w:val="000000"/>
          <w:sz w:val="28"/>
        </w:rPr>
        <w:t>
      81. Медицинская помощь в стационарных условиях женщинам с заболеваниями репродуктивных органов, во время беременности, в родах, в послеродовом периоде и новорожденным предоставляется в МО независимо от форм собственности или их соответствующих структурных подразделениях, имеющих круглосуточное медицинское наблюдение в рамках ГОБМП и ОСМС.</w:t>
      </w:r>
    </w:p>
    <w:bookmarkEnd w:id="309"/>
    <w:bookmarkStart w:name="z316" w:id="310"/>
    <w:p>
      <w:pPr>
        <w:spacing w:after="0"/>
        <w:ind w:left="0"/>
        <w:jc w:val="both"/>
      </w:pPr>
      <w:r>
        <w:rPr>
          <w:rFonts w:ascii="Times New Roman"/>
          <w:b w:val="false"/>
          <w:i w:val="false"/>
          <w:color w:val="000000"/>
          <w:sz w:val="28"/>
        </w:rPr>
        <w:t>
      82. В МО оказывающих акушерско-гинекологическую помощь в стационарных условиях, независимо от форм собственности осуществляются:</w:t>
      </w:r>
    </w:p>
    <w:bookmarkEnd w:id="310"/>
    <w:bookmarkStart w:name="z317" w:id="311"/>
    <w:p>
      <w:pPr>
        <w:spacing w:after="0"/>
        <w:ind w:left="0"/>
        <w:jc w:val="both"/>
      </w:pPr>
      <w:r>
        <w:rPr>
          <w:rFonts w:ascii="Times New Roman"/>
          <w:b w:val="false"/>
          <w:i w:val="false"/>
          <w:color w:val="000000"/>
          <w:sz w:val="28"/>
        </w:rPr>
        <w:t>
      1) оказание в стационарных условиях консультативно-диагностической, лечебно-профилактической и реабилитационной помощи беременным, роженицам, родильницам и новорожденным;</w:t>
      </w:r>
    </w:p>
    <w:bookmarkEnd w:id="311"/>
    <w:bookmarkStart w:name="z318" w:id="312"/>
    <w:p>
      <w:pPr>
        <w:spacing w:after="0"/>
        <w:ind w:left="0"/>
        <w:jc w:val="both"/>
      </w:pPr>
      <w:r>
        <w:rPr>
          <w:rFonts w:ascii="Times New Roman"/>
          <w:b w:val="false"/>
          <w:i w:val="false"/>
          <w:color w:val="000000"/>
          <w:sz w:val="28"/>
        </w:rPr>
        <w:t>
      2) составление плана ведения беременности, родов и послеродового периода с учетом индивидуального подхода;</w:t>
      </w:r>
    </w:p>
    <w:bookmarkEnd w:id="312"/>
    <w:bookmarkStart w:name="z319" w:id="313"/>
    <w:p>
      <w:pPr>
        <w:spacing w:after="0"/>
        <w:ind w:left="0"/>
        <w:jc w:val="both"/>
      </w:pPr>
      <w:r>
        <w:rPr>
          <w:rFonts w:ascii="Times New Roman"/>
          <w:b w:val="false"/>
          <w:i w:val="false"/>
          <w:color w:val="000000"/>
          <w:sz w:val="28"/>
        </w:rPr>
        <w:t>
      3) ведение беременности, родов и послеродового периода в соответствии с клиническими протоколами диагностики и лечения, а также с планом ведения;</w:t>
      </w:r>
    </w:p>
    <w:bookmarkEnd w:id="313"/>
    <w:bookmarkStart w:name="z320" w:id="314"/>
    <w:p>
      <w:pPr>
        <w:spacing w:after="0"/>
        <w:ind w:left="0"/>
        <w:jc w:val="both"/>
      </w:pPr>
      <w:r>
        <w:rPr>
          <w:rFonts w:ascii="Times New Roman"/>
          <w:b w:val="false"/>
          <w:i w:val="false"/>
          <w:color w:val="000000"/>
          <w:sz w:val="28"/>
        </w:rPr>
        <w:t>
      4) проведение консультирования беременных, рожениц и родильниц, осуществление контроля по соблюдению уровня оказания медицинской помощи;</w:t>
      </w:r>
    </w:p>
    <w:bookmarkEnd w:id="314"/>
    <w:bookmarkStart w:name="z321" w:id="315"/>
    <w:p>
      <w:pPr>
        <w:spacing w:after="0"/>
        <w:ind w:left="0"/>
        <w:jc w:val="both"/>
      </w:pPr>
      <w:r>
        <w:rPr>
          <w:rFonts w:ascii="Times New Roman"/>
          <w:b w:val="false"/>
          <w:i w:val="false"/>
          <w:color w:val="000000"/>
          <w:sz w:val="28"/>
        </w:rPr>
        <w:t>
      5) проведение реабилитационных мероприятий матерям и новорожденным, в том числе уход за недоношенными новорожденными;</w:t>
      </w:r>
    </w:p>
    <w:bookmarkEnd w:id="315"/>
    <w:bookmarkStart w:name="z322" w:id="316"/>
    <w:p>
      <w:pPr>
        <w:spacing w:after="0"/>
        <w:ind w:left="0"/>
        <w:jc w:val="both"/>
      </w:pPr>
      <w:r>
        <w:rPr>
          <w:rFonts w:ascii="Times New Roman"/>
          <w:b w:val="false"/>
          <w:i w:val="false"/>
          <w:color w:val="000000"/>
          <w:sz w:val="28"/>
        </w:rPr>
        <w:t>
      6) консультации по оказанию медицинской помощи беременным, роженицам, родильницам и новорожденным с использованием телемедицинской сети;</w:t>
      </w:r>
    </w:p>
    <w:bookmarkEnd w:id="316"/>
    <w:bookmarkStart w:name="z323" w:id="317"/>
    <w:p>
      <w:pPr>
        <w:spacing w:after="0"/>
        <w:ind w:left="0"/>
        <w:jc w:val="both"/>
      </w:pPr>
      <w:r>
        <w:rPr>
          <w:rFonts w:ascii="Times New Roman"/>
          <w:b w:val="false"/>
          <w:i w:val="false"/>
          <w:color w:val="000000"/>
          <w:sz w:val="28"/>
        </w:rPr>
        <w:t>
      7) преемственность и обмен информацией с МО ПМСП и МО, оказывающими акушерско-гинекологическую помощь в стационарных условиях региона, с республиканскими организациями здравоохранения;</w:t>
      </w:r>
    </w:p>
    <w:bookmarkEnd w:id="317"/>
    <w:bookmarkStart w:name="z324" w:id="318"/>
    <w:p>
      <w:pPr>
        <w:spacing w:after="0"/>
        <w:ind w:left="0"/>
        <w:jc w:val="both"/>
      </w:pPr>
      <w:r>
        <w:rPr>
          <w:rFonts w:ascii="Times New Roman"/>
          <w:b w:val="false"/>
          <w:i w:val="false"/>
          <w:color w:val="000000"/>
          <w:sz w:val="28"/>
        </w:rPr>
        <w:t>
      8) проведение сбора и анализа статистических данных основных показателей акушерско-гинекологической и неонатологической служб;</w:t>
      </w:r>
    </w:p>
    <w:bookmarkEnd w:id="318"/>
    <w:bookmarkStart w:name="z325" w:id="319"/>
    <w:p>
      <w:pPr>
        <w:spacing w:after="0"/>
        <w:ind w:left="0"/>
        <w:jc w:val="both"/>
      </w:pPr>
      <w:r>
        <w:rPr>
          <w:rFonts w:ascii="Times New Roman"/>
          <w:b w:val="false"/>
          <w:i w:val="false"/>
          <w:color w:val="000000"/>
          <w:sz w:val="28"/>
        </w:rPr>
        <w:t>
      9) осуществление экспертизы временной нетрудоспособности, выдачи листа и справки о временной нетрудоспособности по беременности и родам, гинекологическим больным;</w:t>
      </w:r>
    </w:p>
    <w:bookmarkEnd w:id="319"/>
    <w:bookmarkStart w:name="z326" w:id="320"/>
    <w:p>
      <w:pPr>
        <w:spacing w:after="0"/>
        <w:ind w:left="0"/>
        <w:jc w:val="both"/>
      </w:pPr>
      <w:r>
        <w:rPr>
          <w:rFonts w:ascii="Times New Roman"/>
          <w:b w:val="false"/>
          <w:i w:val="false"/>
          <w:color w:val="000000"/>
          <w:sz w:val="28"/>
        </w:rPr>
        <w:t>
      10) организация выездных форм акушерско-гинекологической и неонатологической помощи женщинам и новорожденным;</w:t>
      </w:r>
    </w:p>
    <w:bookmarkEnd w:id="320"/>
    <w:bookmarkStart w:name="z327" w:id="321"/>
    <w:p>
      <w:pPr>
        <w:spacing w:after="0"/>
        <w:ind w:left="0"/>
        <w:jc w:val="both"/>
      </w:pPr>
      <w:r>
        <w:rPr>
          <w:rFonts w:ascii="Times New Roman"/>
          <w:b w:val="false"/>
          <w:i w:val="false"/>
          <w:color w:val="000000"/>
          <w:sz w:val="28"/>
        </w:rPr>
        <w:t>
      11) использование в своей деятельности современных и эффективных медицинских технологий профилактики, диагностики и лечения по рекомендациям Всемирной организации здравоохранения (далее - ВОЗ) и (или) детского фонда объединенных нации United Nations International Childrens Emergency Fund (ЮНИСЕФ), направленных на снижение материнской и перинатальной заболеваемости и смертности, сохранение и восстановление репродуктивного здоровья женщин;</w:t>
      </w:r>
    </w:p>
    <w:bookmarkEnd w:id="321"/>
    <w:bookmarkStart w:name="z328" w:id="322"/>
    <w:p>
      <w:pPr>
        <w:spacing w:after="0"/>
        <w:ind w:left="0"/>
        <w:jc w:val="both"/>
      </w:pPr>
      <w:r>
        <w:rPr>
          <w:rFonts w:ascii="Times New Roman"/>
          <w:b w:val="false"/>
          <w:i w:val="false"/>
          <w:color w:val="000000"/>
          <w:sz w:val="28"/>
        </w:rPr>
        <w:t>
      12) оказание реанимационной помощи и интенсивной терапии матерям и новорожденным, в том числе с низкой и экстремально низкой массой тела;</w:t>
      </w:r>
    </w:p>
    <w:bookmarkEnd w:id="322"/>
    <w:bookmarkStart w:name="z329" w:id="323"/>
    <w:p>
      <w:pPr>
        <w:spacing w:after="0"/>
        <w:ind w:left="0"/>
        <w:jc w:val="both"/>
      </w:pPr>
      <w:r>
        <w:rPr>
          <w:rFonts w:ascii="Times New Roman"/>
          <w:b w:val="false"/>
          <w:i w:val="false"/>
          <w:color w:val="000000"/>
          <w:sz w:val="28"/>
        </w:rPr>
        <w:t>
      13) осуществление медико-психологической помощи женщинам;</w:t>
      </w:r>
    </w:p>
    <w:bookmarkEnd w:id="323"/>
    <w:bookmarkStart w:name="z330" w:id="324"/>
    <w:p>
      <w:pPr>
        <w:spacing w:after="0"/>
        <w:ind w:left="0"/>
        <w:jc w:val="both"/>
      </w:pPr>
      <w:r>
        <w:rPr>
          <w:rFonts w:ascii="Times New Roman"/>
          <w:b w:val="false"/>
          <w:i w:val="false"/>
          <w:color w:val="000000"/>
          <w:sz w:val="28"/>
        </w:rPr>
        <w:t>
      14) организация методической работы, повышение профессиональной подготовки врачей и среднего медицинского персонала по вопросам перинатальной помощи, проведение конференций и (или) совещаний по актуальным вопросам акушерства, гинекологии и перинатологии, а также проведение мастер-классов;</w:t>
      </w:r>
    </w:p>
    <w:bookmarkEnd w:id="324"/>
    <w:bookmarkStart w:name="z331" w:id="325"/>
    <w:p>
      <w:pPr>
        <w:spacing w:after="0"/>
        <w:ind w:left="0"/>
        <w:jc w:val="both"/>
      </w:pPr>
      <w:r>
        <w:rPr>
          <w:rFonts w:ascii="Times New Roman"/>
          <w:b w:val="false"/>
          <w:i w:val="false"/>
          <w:color w:val="000000"/>
          <w:sz w:val="28"/>
        </w:rPr>
        <w:t>
      15) обеспечение реализации программ общественного здравоохранения для населения по вопросам перинатальной помощи, репродуктивного здоровья, безопасного материнства и грудного вскармливания.</w:t>
      </w:r>
    </w:p>
    <w:bookmarkEnd w:id="325"/>
    <w:bookmarkStart w:name="z332" w:id="326"/>
    <w:p>
      <w:pPr>
        <w:spacing w:after="0"/>
        <w:ind w:left="0"/>
        <w:jc w:val="both"/>
      </w:pPr>
      <w:r>
        <w:rPr>
          <w:rFonts w:ascii="Times New Roman"/>
          <w:b w:val="false"/>
          <w:i w:val="false"/>
          <w:color w:val="000000"/>
          <w:sz w:val="28"/>
        </w:rPr>
        <w:t>
      83. Госпитализация беременных, рожениц, родильниц и пациенток с гинекологическими заболеваниями в организации здравоохранения всех форм собственности в рамках ГОБМП и ОСМС осуществляется:</w:t>
      </w:r>
    </w:p>
    <w:bookmarkEnd w:id="326"/>
    <w:bookmarkStart w:name="z333" w:id="327"/>
    <w:p>
      <w:pPr>
        <w:spacing w:after="0"/>
        <w:ind w:left="0"/>
        <w:jc w:val="both"/>
      </w:pPr>
      <w:r>
        <w:rPr>
          <w:rFonts w:ascii="Times New Roman"/>
          <w:b w:val="false"/>
          <w:i w:val="false"/>
          <w:color w:val="000000"/>
          <w:sz w:val="28"/>
        </w:rPr>
        <w:t>
      1) в плановом порядке – по направлению специалистов ПМСП или организации здравоохранения независимо от формы собственности:</w:t>
      </w:r>
    </w:p>
    <w:bookmarkEnd w:id="327"/>
    <w:bookmarkStart w:name="z334" w:id="328"/>
    <w:p>
      <w:pPr>
        <w:spacing w:after="0"/>
        <w:ind w:left="0"/>
        <w:jc w:val="both"/>
      </w:pPr>
      <w:r>
        <w:rPr>
          <w:rFonts w:ascii="Times New Roman"/>
          <w:b w:val="false"/>
          <w:i w:val="false"/>
          <w:color w:val="000000"/>
          <w:sz w:val="28"/>
        </w:rPr>
        <w:t>
      в соответствии с перечнем заболеваний по кодам Международной статистической классификации болезней и проблем, связанных со здоровьем 10 пересмотра (далее МКБ – 10) для преимущественного лечения в условиях круглосуточного стационара;</w:t>
      </w:r>
    </w:p>
    <w:bookmarkEnd w:id="328"/>
    <w:bookmarkStart w:name="z335" w:id="329"/>
    <w:p>
      <w:pPr>
        <w:spacing w:after="0"/>
        <w:ind w:left="0"/>
        <w:jc w:val="both"/>
      </w:pPr>
      <w:r>
        <w:rPr>
          <w:rFonts w:ascii="Times New Roman"/>
          <w:b w:val="false"/>
          <w:i w:val="false"/>
          <w:color w:val="000000"/>
          <w:sz w:val="28"/>
        </w:rPr>
        <w:t>
      в соответствии с перечнем операций по кодам Международной статистической классификации болезней и проблем, связанных со здоровьем 9 пересмотра (далее МКБ – 9) для преимущественного лечения в условиях круглосуточного стационара;</w:t>
      </w:r>
    </w:p>
    <w:bookmarkEnd w:id="329"/>
    <w:bookmarkStart w:name="z336" w:id="330"/>
    <w:p>
      <w:pPr>
        <w:spacing w:after="0"/>
        <w:ind w:left="0"/>
        <w:jc w:val="both"/>
      </w:pPr>
      <w:r>
        <w:rPr>
          <w:rFonts w:ascii="Times New Roman"/>
          <w:b w:val="false"/>
          <w:i w:val="false"/>
          <w:color w:val="000000"/>
          <w:sz w:val="28"/>
        </w:rPr>
        <w:t>
      2) по экстренным показаниям (включая выходные и праздничные дни) –вне зависимости от наличия направления.</w:t>
      </w:r>
    </w:p>
    <w:bookmarkEnd w:id="330"/>
    <w:bookmarkStart w:name="z337" w:id="331"/>
    <w:p>
      <w:pPr>
        <w:spacing w:after="0"/>
        <w:ind w:left="0"/>
        <w:jc w:val="both"/>
      </w:pPr>
      <w:r>
        <w:rPr>
          <w:rFonts w:ascii="Times New Roman"/>
          <w:b w:val="false"/>
          <w:i w:val="false"/>
          <w:color w:val="000000"/>
          <w:sz w:val="28"/>
        </w:rPr>
        <w:t xml:space="preserve">
      84. Плановая госпитализация беременных, рожениц, родильниц и пациенток с гинекологическими заболеваниями в стационар осуществляется по показаниям по направлению специалистов ПМСП или организации здравоохранения, независимо от формы собственности, через портал Бюро госпитализации с определением даты госпитализации врачом стационара.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 По данному направлению госпитализация осуществляется в приемном отделении МО с заполнением врачом приемного отделения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 при наличии у пациента медицинских показаний и после получения информированного согласия пациента на получение медицинской помощи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134 Кодекса.</w:t>
      </w:r>
    </w:p>
    <w:bookmarkEnd w:id="331"/>
    <w:bookmarkStart w:name="z338" w:id="332"/>
    <w:p>
      <w:pPr>
        <w:spacing w:after="0"/>
        <w:ind w:left="0"/>
        <w:jc w:val="both"/>
      </w:pPr>
      <w:r>
        <w:rPr>
          <w:rFonts w:ascii="Times New Roman"/>
          <w:b w:val="false"/>
          <w:i w:val="false"/>
          <w:color w:val="000000"/>
          <w:sz w:val="28"/>
        </w:rPr>
        <w:t>
      85. Окончательная дата госпитализации определяется в день поступления в стационар с регистрацией факта госпитализации в журнале учета госпитализации и отказов от госпитализации портала Бюро госпитализации.</w:t>
      </w:r>
    </w:p>
    <w:bookmarkEnd w:id="332"/>
    <w:bookmarkStart w:name="z339" w:id="333"/>
    <w:p>
      <w:pPr>
        <w:spacing w:after="0"/>
        <w:ind w:left="0"/>
        <w:jc w:val="both"/>
      </w:pPr>
      <w:r>
        <w:rPr>
          <w:rFonts w:ascii="Times New Roman"/>
          <w:b w:val="false"/>
          <w:i w:val="false"/>
          <w:color w:val="000000"/>
          <w:sz w:val="28"/>
        </w:rPr>
        <w:t xml:space="preserve">
      86. В случае выявления беременности у подростков врачом педиатром или ВОП обеспечивается комиссионный осмотр несовершеннолетней беременной врачами акушер-гинекологами и психологами при согласии родителей и (или) законных представителей несовершеннолетних (опекунов) для решения дальнейшего ведения. Согласие на оказание медицинской помощи в отношении несовершеннолетних дают их законные представители в соответствии со </w:t>
      </w:r>
      <w:r>
        <w:rPr>
          <w:rFonts w:ascii="Times New Roman"/>
          <w:b w:val="false"/>
          <w:i w:val="false"/>
          <w:color w:val="000000"/>
          <w:sz w:val="28"/>
        </w:rPr>
        <w:t>статьей 137</w:t>
      </w:r>
      <w:r>
        <w:rPr>
          <w:rFonts w:ascii="Times New Roman"/>
          <w:b w:val="false"/>
          <w:i w:val="false"/>
          <w:color w:val="000000"/>
          <w:sz w:val="28"/>
        </w:rPr>
        <w:t xml:space="preserve"> Кодекса.</w:t>
      </w:r>
    </w:p>
    <w:bookmarkEnd w:id="333"/>
    <w:bookmarkStart w:name="z340" w:id="334"/>
    <w:p>
      <w:pPr>
        <w:spacing w:after="0"/>
        <w:ind w:left="0"/>
        <w:jc w:val="both"/>
      </w:pPr>
      <w:r>
        <w:rPr>
          <w:rFonts w:ascii="Times New Roman"/>
          <w:b w:val="false"/>
          <w:i w:val="false"/>
          <w:color w:val="000000"/>
          <w:sz w:val="28"/>
        </w:rPr>
        <w:t xml:space="preserve">
      87. Отказ от медицинской помощи с указанием возможных последствий оформляется записью в медицинских документах и подписывается пациентом либо ее законным представителем, а также медицинским работником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Кодекса.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136 Кодекса.</w:t>
      </w:r>
    </w:p>
    <w:bookmarkEnd w:id="334"/>
    <w:bookmarkStart w:name="z341" w:id="335"/>
    <w:p>
      <w:pPr>
        <w:spacing w:after="0"/>
        <w:ind w:left="0"/>
        <w:jc w:val="both"/>
      </w:pPr>
      <w:r>
        <w:rPr>
          <w:rFonts w:ascii="Times New Roman"/>
          <w:b w:val="false"/>
          <w:i w:val="false"/>
          <w:color w:val="000000"/>
          <w:sz w:val="28"/>
        </w:rPr>
        <w:t>
      88. Оказание медицинской помощи без согласия пациента допускается в отношении лиц, указанных в пункте 1 статьи 137 Кодекса.</w:t>
      </w:r>
    </w:p>
    <w:bookmarkEnd w:id="335"/>
    <w:bookmarkStart w:name="z342" w:id="336"/>
    <w:p>
      <w:pPr>
        <w:spacing w:after="0"/>
        <w:ind w:left="0"/>
        <w:jc w:val="both"/>
      </w:pPr>
      <w:r>
        <w:rPr>
          <w:rFonts w:ascii="Times New Roman"/>
          <w:b w:val="false"/>
          <w:i w:val="false"/>
          <w:color w:val="000000"/>
          <w:sz w:val="28"/>
        </w:rPr>
        <w:t xml:space="preserve">
      89. Решение об оказании медицинской помощи без согласия в отношении лиц,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137 Кодекса, принимает консилиум, а при невозможности собрать консилиум – непосредственно медицинский работник с последующим уведомлением должностных лиц МО. Оказание медицинской помощи без согласия граждан продолжается до исчезновения вышеуказанных состояний.</w:t>
      </w:r>
    </w:p>
    <w:bookmarkEnd w:id="336"/>
    <w:bookmarkStart w:name="z343" w:id="337"/>
    <w:p>
      <w:pPr>
        <w:spacing w:after="0"/>
        <w:ind w:left="0"/>
        <w:jc w:val="both"/>
      </w:pPr>
      <w:r>
        <w:rPr>
          <w:rFonts w:ascii="Times New Roman"/>
          <w:b w:val="false"/>
          <w:i w:val="false"/>
          <w:color w:val="000000"/>
          <w:sz w:val="28"/>
        </w:rPr>
        <w:t>
      90.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минут с момента обращения. Экстренная медицинская помощь оказывается круглосуточно. При необходимости в приемном отделении организовывается консилиум.</w:t>
      </w:r>
    </w:p>
    <w:bookmarkEnd w:id="337"/>
    <w:bookmarkStart w:name="z344" w:id="338"/>
    <w:p>
      <w:pPr>
        <w:spacing w:after="0"/>
        <w:ind w:left="0"/>
        <w:jc w:val="both"/>
      </w:pPr>
      <w:r>
        <w:rPr>
          <w:rFonts w:ascii="Times New Roman"/>
          <w:b w:val="false"/>
          <w:i w:val="false"/>
          <w:color w:val="000000"/>
          <w:sz w:val="28"/>
        </w:rPr>
        <w:t xml:space="preserve">
      91. Оказание медицинской помощи на платной основе осуществляется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(зарегистрирован в Реестре государственной регистрации нормативных правовых актов под № 21559) и </w:t>
      </w:r>
      <w:r>
        <w:rPr>
          <w:rFonts w:ascii="Times New Roman"/>
          <w:b w:val="false"/>
          <w:i w:val="false"/>
          <w:color w:val="000000"/>
          <w:sz w:val="28"/>
        </w:rPr>
        <w:t>статьей 202</w:t>
      </w:r>
      <w:r>
        <w:rPr>
          <w:rFonts w:ascii="Times New Roman"/>
          <w:b w:val="false"/>
          <w:i w:val="false"/>
          <w:color w:val="000000"/>
          <w:sz w:val="28"/>
        </w:rPr>
        <w:t xml:space="preserve"> Кодекса.</w:t>
      </w:r>
    </w:p>
    <w:bookmarkEnd w:id="338"/>
    <w:bookmarkStart w:name="z345" w:id="339"/>
    <w:p>
      <w:pPr>
        <w:spacing w:after="0"/>
        <w:ind w:left="0"/>
        <w:jc w:val="both"/>
      </w:pPr>
      <w:r>
        <w:rPr>
          <w:rFonts w:ascii="Times New Roman"/>
          <w:b w:val="false"/>
          <w:i w:val="false"/>
          <w:color w:val="000000"/>
          <w:sz w:val="28"/>
        </w:rPr>
        <w:t>
      92. При получении медицинской помощи в стационарных условиях пациенты получают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разъяснения причин выписки домой или перевода в организацию здравоохранения.</w:t>
      </w:r>
    </w:p>
    <w:bookmarkEnd w:id="339"/>
    <w:bookmarkStart w:name="z346" w:id="340"/>
    <w:p>
      <w:pPr>
        <w:spacing w:after="0"/>
        <w:ind w:left="0"/>
        <w:jc w:val="both"/>
      </w:pPr>
      <w:r>
        <w:rPr>
          <w:rFonts w:ascii="Times New Roman"/>
          <w:b w:val="false"/>
          <w:i w:val="false"/>
          <w:color w:val="000000"/>
          <w:sz w:val="28"/>
        </w:rPr>
        <w:t>
      93. Врач акушер-гинеколог осматривает пациента, поступившего для оказания медицинской помощи в стационарных условиях, прописывает необходимое пациенту лечение и осведомляет его о назначенных лечебно-диагностических мероприятиях.</w:t>
      </w:r>
    </w:p>
    <w:bookmarkEnd w:id="340"/>
    <w:bookmarkStart w:name="z347" w:id="341"/>
    <w:p>
      <w:pPr>
        <w:spacing w:after="0"/>
        <w:ind w:left="0"/>
        <w:jc w:val="both"/>
      </w:pPr>
      <w:r>
        <w:rPr>
          <w:rFonts w:ascii="Times New Roman"/>
          <w:b w:val="false"/>
          <w:i w:val="false"/>
          <w:color w:val="000000"/>
          <w:sz w:val="28"/>
        </w:rPr>
        <w:t>
      94. Проведение лечебно-диагностических мероприятий, лекарственное обеспечение, организация лечебного питания и соответствующий уход пациенту осуществляются с момента поступления в стационар.</w:t>
      </w:r>
    </w:p>
    <w:bookmarkEnd w:id="341"/>
    <w:bookmarkStart w:name="z348" w:id="342"/>
    <w:p>
      <w:pPr>
        <w:spacing w:after="0"/>
        <w:ind w:left="0"/>
        <w:jc w:val="both"/>
      </w:pPr>
      <w:r>
        <w:rPr>
          <w:rFonts w:ascii="Times New Roman"/>
          <w:b w:val="false"/>
          <w:i w:val="false"/>
          <w:color w:val="000000"/>
          <w:sz w:val="28"/>
        </w:rPr>
        <w:t>
      95. Заведующий отделением проводит осмотр беременных, рожениц, родильниц и пациенток с гинекологическими заболеваниями в день поступления. В случае необходимости привлекает к осмотру заместителя руководителя по медицинской части и родовспоможению.</w:t>
      </w:r>
    </w:p>
    <w:bookmarkEnd w:id="342"/>
    <w:bookmarkStart w:name="z349" w:id="343"/>
    <w:p>
      <w:pPr>
        <w:spacing w:after="0"/>
        <w:ind w:left="0"/>
        <w:jc w:val="both"/>
      </w:pPr>
      <w:r>
        <w:rPr>
          <w:rFonts w:ascii="Times New Roman"/>
          <w:b w:val="false"/>
          <w:i w:val="false"/>
          <w:color w:val="000000"/>
          <w:sz w:val="28"/>
        </w:rPr>
        <w:t>
      96. Ответственный дежурный врач по стационару проводит осмотр беременных, рожениц, родильниц и пациенток с гинекологическими заболеваниями в день поступления в вечернее, ночное время, в выходные и праздничные дни с дежурными врачами.</w:t>
      </w:r>
    </w:p>
    <w:bookmarkEnd w:id="343"/>
    <w:bookmarkStart w:name="z350" w:id="344"/>
    <w:p>
      <w:pPr>
        <w:spacing w:after="0"/>
        <w:ind w:left="0"/>
        <w:jc w:val="both"/>
      </w:pPr>
      <w:r>
        <w:rPr>
          <w:rFonts w:ascii="Times New Roman"/>
          <w:b w:val="false"/>
          <w:i w:val="false"/>
          <w:color w:val="000000"/>
          <w:sz w:val="28"/>
        </w:rPr>
        <w:t>
      97. Пациенты, находящиеся в стационаре, подлежат ежедневному осмотру лечащим врачом кроме выходных и праздничных дней, когда осмотр осуществляется дежурным медицинским персоналом, с назначением диагностических и лечебных манипуляций с занесением соответствующей записи в медицинскую карту. При утяжелении состояния беременной, роженицы, родильницы, новорожденного и пациенток с гинекологическими заболеваниями дежурный врач оповещает заведующего отделением, ответственного дежурного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344"/>
    <w:bookmarkStart w:name="z351" w:id="345"/>
    <w:p>
      <w:pPr>
        <w:spacing w:after="0"/>
        <w:ind w:left="0"/>
        <w:jc w:val="both"/>
      </w:pPr>
      <w:r>
        <w:rPr>
          <w:rFonts w:ascii="Times New Roman"/>
          <w:b w:val="false"/>
          <w:i w:val="false"/>
          <w:color w:val="000000"/>
          <w:sz w:val="28"/>
        </w:rPr>
        <w:t>
      98. На любом уровне оказания медицинской помощи беременным, роженицам, родильницам, пациентам с гинекологическими заболеваниями при затруднении в идентификации диагноза, неэффективности проводимого лечения, а также при иных показаниях, заведующий отделением и в случае необходимости, заместитель руководителя по медицинской части организует консультацию (осмотр пациента специалистом более высокой квалификации или профильным специалистом) или организует мультидисциплинарный консилиум.</w:t>
      </w:r>
    </w:p>
    <w:bookmarkEnd w:id="345"/>
    <w:bookmarkStart w:name="z352" w:id="346"/>
    <w:p>
      <w:pPr>
        <w:spacing w:after="0"/>
        <w:ind w:left="0"/>
        <w:jc w:val="both"/>
      </w:pPr>
      <w:r>
        <w:rPr>
          <w:rFonts w:ascii="Times New Roman"/>
          <w:b w:val="false"/>
          <w:i w:val="false"/>
          <w:color w:val="000000"/>
          <w:sz w:val="28"/>
        </w:rPr>
        <w:t>
      99. Госпитализация беременных женщин со сроком гестации до 36 недель 6 дней, родильниц и женщин в постабортном периоде с доминирующей экстрагенитальной патологией при отсутствии или незначительной выраженности акушерских и гинекологических осложнений осуществляется в профильные специализированные МО или отделения многопрофильных больниц по показаниям в соответствии с клиническими протоколами, при их отсутствии – по решению консилиума врачей.</w:t>
      </w:r>
    </w:p>
    <w:bookmarkEnd w:id="346"/>
    <w:bookmarkStart w:name="z353" w:id="347"/>
    <w:p>
      <w:pPr>
        <w:spacing w:after="0"/>
        <w:ind w:left="0"/>
        <w:jc w:val="both"/>
      </w:pPr>
      <w:r>
        <w:rPr>
          <w:rFonts w:ascii="Times New Roman"/>
          <w:b w:val="false"/>
          <w:i w:val="false"/>
          <w:color w:val="000000"/>
          <w:sz w:val="28"/>
        </w:rPr>
        <w:t>
      100. Женщины с постабортными и послеродовыми осложнениями госпитализируются в гинекологические отделения и (или) койки многопрофильных больниц организации родовспоможения в первые 42 дня после родов.</w:t>
      </w:r>
    </w:p>
    <w:bookmarkEnd w:id="347"/>
    <w:bookmarkStart w:name="z354" w:id="348"/>
    <w:p>
      <w:pPr>
        <w:spacing w:after="0"/>
        <w:ind w:left="0"/>
        <w:jc w:val="both"/>
      </w:pPr>
      <w:r>
        <w:rPr>
          <w:rFonts w:ascii="Times New Roman"/>
          <w:b w:val="false"/>
          <w:i w:val="false"/>
          <w:color w:val="000000"/>
          <w:sz w:val="28"/>
        </w:rPr>
        <w:t>
      101. При поступлении в многопрофильный стационар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лечащий врач совместно с заведующим отделения и врачом акушером-гинекологом проводит осмотр для оценки тяжести течения заболевания, течения беременности и тактики лечения.</w:t>
      </w:r>
    </w:p>
    <w:bookmarkEnd w:id="348"/>
    <w:bookmarkStart w:name="z355" w:id="349"/>
    <w:p>
      <w:pPr>
        <w:spacing w:after="0"/>
        <w:ind w:left="0"/>
        <w:jc w:val="both"/>
      </w:pPr>
      <w:r>
        <w:rPr>
          <w:rFonts w:ascii="Times New Roman"/>
          <w:b w:val="false"/>
          <w:i w:val="false"/>
          <w:color w:val="000000"/>
          <w:sz w:val="28"/>
        </w:rPr>
        <w:t>
      102. При экстрагенитальных заболеваниях, являющихся противопоказаниями к вынашиванию беременности, принимается комиссионное решение о целесообразности дальнейшего пролонгирования беременности с учетом риска для жизни матери и плода.</w:t>
      </w:r>
    </w:p>
    <w:bookmarkEnd w:id="349"/>
    <w:bookmarkStart w:name="z356" w:id="350"/>
    <w:p>
      <w:pPr>
        <w:spacing w:after="0"/>
        <w:ind w:left="0"/>
        <w:jc w:val="both"/>
      </w:pPr>
      <w:r>
        <w:rPr>
          <w:rFonts w:ascii="Times New Roman"/>
          <w:b w:val="false"/>
          <w:i w:val="false"/>
          <w:color w:val="000000"/>
          <w:sz w:val="28"/>
        </w:rPr>
        <w:t>
      103. При тяжелых заболеваниях и осложнениях, угрожающих жизни беременной и родильницы, принимается комиссионное решение о переводе пациента в профильные МО республиканского уровня (при отсутствии противопоказаний для транспортировки).</w:t>
      </w:r>
    </w:p>
    <w:bookmarkEnd w:id="350"/>
    <w:bookmarkStart w:name="z357" w:id="351"/>
    <w:p>
      <w:pPr>
        <w:spacing w:after="0"/>
        <w:ind w:left="0"/>
        <w:jc w:val="both"/>
      </w:pPr>
      <w:r>
        <w:rPr>
          <w:rFonts w:ascii="Times New Roman"/>
          <w:b w:val="false"/>
          <w:i w:val="false"/>
          <w:color w:val="000000"/>
          <w:sz w:val="28"/>
        </w:rPr>
        <w:t>
      104. Медицинская помощь в стационарных условиях женщинам вне и во время беременности, женщинам с заболеваниями репродуктивных органов оказывается в соответствии с клиническими протоколами диагностики и лечения.</w:t>
      </w:r>
    </w:p>
    <w:bookmarkEnd w:id="351"/>
    <w:bookmarkStart w:name="z358" w:id="352"/>
    <w:p>
      <w:pPr>
        <w:spacing w:after="0"/>
        <w:ind w:left="0"/>
        <w:jc w:val="both"/>
      </w:pPr>
      <w:r>
        <w:rPr>
          <w:rFonts w:ascii="Times New Roman"/>
          <w:b w:val="false"/>
          <w:i w:val="false"/>
          <w:color w:val="000000"/>
          <w:sz w:val="28"/>
        </w:rPr>
        <w:t>
      105. В гинекологическое отделение по показаниям госпитализируют больных для консервативного и оперативного лечения.</w:t>
      </w:r>
    </w:p>
    <w:bookmarkEnd w:id="352"/>
    <w:bookmarkStart w:name="z359" w:id="353"/>
    <w:p>
      <w:pPr>
        <w:spacing w:after="0"/>
        <w:ind w:left="0"/>
        <w:jc w:val="both"/>
      </w:pPr>
      <w:r>
        <w:rPr>
          <w:rFonts w:ascii="Times New Roman"/>
          <w:b w:val="false"/>
          <w:i w:val="false"/>
          <w:color w:val="000000"/>
          <w:sz w:val="28"/>
        </w:rPr>
        <w:t xml:space="preserve">
      106. При установлении диагноза бесплодия, не поддающегося терапии, по показаниям супружеской паре или женщине, не состоящей в браке, применяются вспомогательные репродуктивные технологии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условиями проведения вспомогательных репродуктивных методов и технологий, утвержденными приказом Министра здравоохранения Республики Казахстан от 15 декабря 2020 года № ҚР ДСМ – 272/ 2020 "Об утверждении Правил и условий проведения вспомогательных репродуктивных методов и технологий" (зарегистрирован в Реестре государственной регистрации нормативных правовых актов под № 21816).</w:t>
      </w:r>
    </w:p>
    <w:bookmarkEnd w:id="353"/>
    <w:bookmarkStart w:name="z360" w:id="354"/>
    <w:p>
      <w:pPr>
        <w:spacing w:after="0"/>
        <w:ind w:left="0"/>
        <w:jc w:val="both"/>
      </w:pPr>
      <w:r>
        <w:rPr>
          <w:rFonts w:ascii="Times New Roman"/>
          <w:b w:val="false"/>
          <w:i w:val="false"/>
          <w:color w:val="000000"/>
          <w:sz w:val="28"/>
        </w:rPr>
        <w:t>
      107. При оказании медицинской помощи в стационарных условиях пациентам с резус отрицательной принадлежностью крови без явлений сенсибилизации проводить специфическую профилактику – введение анти-резус Rho (D) иммуноглобулина, после информированного согласия, при таких состояниях как:</w:t>
      </w:r>
    </w:p>
    <w:bookmarkEnd w:id="354"/>
    <w:bookmarkStart w:name="z361" w:id="355"/>
    <w:p>
      <w:pPr>
        <w:spacing w:after="0"/>
        <w:ind w:left="0"/>
        <w:jc w:val="both"/>
      </w:pPr>
      <w:r>
        <w:rPr>
          <w:rFonts w:ascii="Times New Roman"/>
          <w:b w:val="false"/>
          <w:i w:val="false"/>
          <w:color w:val="000000"/>
          <w:sz w:val="28"/>
        </w:rPr>
        <w:t>
      угроза выкидыша после 12+0 недель гестации;</w:t>
      </w:r>
    </w:p>
    <w:bookmarkEnd w:id="355"/>
    <w:bookmarkStart w:name="z362" w:id="356"/>
    <w:p>
      <w:pPr>
        <w:spacing w:after="0"/>
        <w:ind w:left="0"/>
        <w:jc w:val="both"/>
      </w:pPr>
      <w:r>
        <w:rPr>
          <w:rFonts w:ascii="Times New Roman"/>
          <w:b w:val="false"/>
          <w:i w:val="false"/>
          <w:color w:val="000000"/>
          <w:sz w:val="28"/>
        </w:rPr>
        <w:t>
      продолжающееся кровотечение сразу после 12+0 недель гестации (шестинедельным интервалом);</w:t>
      </w:r>
    </w:p>
    <w:bookmarkEnd w:id="356"/>
    <w:bookmarkStart w:name="z363" w:id="357"/>
    <w:p>
      <w:pPr>
        <w:spacing w:after="0"/>
        <w:ind w:left="0"/>
        <w:jc w:val="both"/>
      </w:pPr>
      <w:r>
        <w:rPr>
          <w:rFonts w:ascii="Times New Roman"/>
          <w:b w:val="false"/>
          <w:i w:val="false"/>
          <w:color w:val="000000"/>
          <w:sz w:val="28"/>
        </w:rPr>
        <w:t>
      полный или частичный самопроизвольный выкидыш в сроке 12+0 или больше недель гестации;</w:t>
      </w:r>
    </w:p>
    <w:bookmarkEnd w:id="357"/>
    <w:bookmarkStart w:name="z364" w:id="358"/>
    <w:p>
      <w:pPr>
        <w:spacing w:after="0"/>
        <w:ind w:left="0"/>
        <w:jc w:val="both"/>
      </w:pPr>
      <w:r>
        <w:rPr>
          <w:rFonts w:ascii="Times New Roman"/>
          <w:b w:val="false"/>
          <w:i w:val="false"/>
          <w:color w:val="000000"/>
          <w:sz w:val="28"/>
        </w:rPr>
        <w:t>
      плановое хирургическое прерывание беременности, вне зависимости от срока беременности;</w:t>
      </w:r>
    </w:p>
    <w:bookmarkEnd w:id="358"/>
    <w:bookmarkStart w:name="z365" w:id="359"/>
    <w:p>
      <w:pPr>
        <w:spacing w:after="0"/>
        <w:ind w:left="0"/>
        <w:jc w:val="both"/>
      </w:pPr>
      <w:r>
        <w:rPr>
          <w:rFonts w:ascii="Times New Roman"/>
          <w:b w:val="false"/>
          <w:i w:val="false"/>
          <w:color w:val="000000"/>
          <w:sz w:val="28"/>
        </w:rPr>
        <w:t>
      плановое медикаментозное прерывание беременности, вне зависимости от срока беременности;</w:t>
      </w:r>
    </w:p>
    <w:bookmarkEnd w:id="359"/>
    <w:bookmarkStart w:name="z366" w:id="360"/>
    <w:p>
      <w:pPr>
        <w:spacing w:after="0"/>
        <w:ind w:left="0"/>
        <w:jc w:val="both"/>
      </w:pPr>
      <w:r>
        <w:rPr>
          <w:rFonts w:ascii="Times New Roman"/>
          <w:b w:val="false"/>
          <w:i w:val="false"/>
          <w:color w:val="000000"/>
          <w:sz w:val="28"/>
        </w:rPr>
        <w:t>
      проведение инвазивных процедур (амниоцентез, биопсия хориона, кордоцентез);</w:t>
      </w:r>
    </w:p>
    <w:bookmarkEnd w:id="360"/>
    <w:bookmarkStart w:name="z367" w:id="361"/>
    <w:p>
      <w:pPr>
        <w:spacing w:after="0"/>
        <w:ind w:left="0"/>
        <w:jc w:val="both"/>
      </w:pPr>
      <w:r>
        <w:rPr>
          <w:rFonts w:ascii="Times New Roman"/>
          <w:b w:val="false"/>
          <w:i w:val="false"/>
          <w:color w:val="000000"/>
          <w:sz w:val="28"/>
        </w:rPr>
        <w:t>
      при наложении швов на шейку матки (при истмико-цервикальной недостаточности);</w:t>
      </w:r>
    </w:p>
    <w:bookmarkEnd w:id="361"/>
    <w:bookmarkStart w:name="z368" w:id="362"/>
    <w:p>
      <w:pPr>
        <w:spacing w:after="0"/>
        <w:ind w:left="0"/>
        <w:jc w:val="both"/>
      </w:pPr>
      <w:r>
        <w:rPr>
          <w:rFonts w:ascii="Times New Roman"/>
          <w:b w:val="false"/>
          <w:i w:val="false"/>
          <w:color w:val="000000"/>
          <w:sz w:val="28"/>
        </w:rPr>
        <w:t>
      при трофобластической болезни;</w:t>
      </w:r>
    </w:p>
    <w:bookmarkEnd w:id="362"/>
    <w:bookmarkStart w:name="z369" w:id="363"/>
    <w:p>
      <w:pPr>
        <w:spacing w:after="0"/>
        <w:ind w:left="0"/>
        <w:jc w:val="both"/>
      </w:pPr>
      <w:r>
        <w:rPr>
          <w:rFonts w:ascii="Times New Roman"/>
          <w:b w:val="false"/>
          <w:i w:val="false"/>
          <w:color w:val="000000"/>
          <w:sz w:val="28"/>
        </w:rPr>
        <w:t>
      при трансфузии резус-положительных тромбоцитов;</w:t>
      </w:r>
    </w:p>
    <w:bookmarkEnd w:id="363"/>
    <w:bookmarkStart w:name="z370" w:id="364"/>
    <w:p>
      <w:pPr>
        <w:spacing w:after="0"/>
        <w:ind w:left="0"/>
        <w:jc w:val="both"/>
      </w:pPr>
      <w:r>
        <w:rPr>
          <w:rFonts w:ascii="Times New Roman"/>
          <w:b w:val="false"/>
          <w:i w:val="false"/>
          <w:color w:val="000000"/>
          <w:sz w:val="28"/>
        </w:rPr>
        <w:t>
      при внутриматочных процедурах (амниодренирование, внедрение шунта, эмбриоредукция, лазер);</w:t>
      </w:r>
    </w:p>
    <w:bookmarkEnd w:id="364"/>
    <w:bookmarkStart w:name="z371" w:id="365"/>
    <w:p>
      <w:pPr>
        <w:spacing w:after="0"/>
        <w:ind w:left="0"/>
        <w:jc w:val="both"/>
      </w:pPr>
      <w:r>
        <w:rPr>
          <w:rFonts w:ascii="Times New Roman"/>
          <w:b w:val="false"/>
          <w:i w:val="false"/>
          <w:color w:val="000000"/>
          <w:sz w:val="28"/>
        </w:rPr>
        <w:t>
      дородовое кровотечение вне зависимости от срока беременности;</w:t>
      </w:r>
    </w:p>
    <w:bookmarkEnd w:id="365"/>
    <w:bookmarkStart w:name="z372" w:id="366"/>
    <w:p>
      <w:pPr>
        <w:spacing w:after="0"/>
        <w:ind w:left="0"/>
        <w:jc w:val="both"/>
      </w:pPr>
      <w:r>
        <w:rPr>
          <w:rFonts w:ascii="Times New Roman"/>
          <w:b w:val="false"/>
          <w:i w:val="false"/>
          <w:color w:val="000000"/>
          <w:sz w:val="28"/>
        </w:rPr>
        <w:t>
      наружный акушерский поворот плода на головку (включая попытку);</w:t>
      </w:r>
    </w:p>
    <w:bookmarkEnd w:id="366"/>
    <w:bookmarkStart w:name="z373" w:id="367"/>
    <w:p>
      <w:pPr>
        <w:spacing w:after="0"/>
        <w:ind w:left="0"/>
        <w:jc w:val="both"/>
      </w:pPr>
      <w:r>
        <w:rPr>
          <w:rFonts w:ascii="Times New Roman"/>
          <w:b w:val="false"/>
          <w:i w:val="false"/>
          <w:color w:val="000000"/>
          <w:sz w:val="28"/>
        </w:rPr>
        <w:t>
      при редукции одного эмбриона после экстракорпорального оплодотворения (ЭКО);</w:t>
      </w:r>
    </w:p>
    <w:bookmarkEnd w:id="367"/>
    <w:bookmarkStart w:name="z374" w:id="368"/>
    <w:p>
      <w:pPr>
        <w:spacing w:after="0"/>
        <w:ind w:left="0"/>
        <w:jc w:val="both"/>
      </w:pPr>
      <w:r>
        <w:rPr>
          <w:rFonts w:ascii="Times New Roman"/>
          <w:b w:val="false"/>
          <w:i w:val="false"/>
          <w:color w:val="000000"/>
          <w:sz w:val="28"/>
        </w:rPr>
        <w:t>
      любые абдоминальные травмы (прямая и (или) непрямая, острая и (или) тупая, открытая и (или) закрытая);</w:t>
      </w:r>
    </w:p>
    <w:bookmarkEnd w:id="368"/>
    <w:bookmarkStart w:name="z375" w:id="369"/>
    <w:p>
      <w:pPr>
        <w:spacing w:after="0"/>
        <w:ind w:left="0"/>
        <w:jc w:val="both"/>
      </w:pPr>
      <w:r>
        <w:rPr>
          <w:rFonts w:ascii="Times New Roman"/>
          <w:b w:val="false"/>
          <w:i w:val="false"/>
          <w:color w:val="000000"/>
          <w:sz w:val="28"/>
        </w:rPr>
        <w:t>
      при эктопической беременности;</w:t>
      </w:r>
    </w:p>
    <w:bookmarkEnd w:id="369"/>
    <w:bookmarkStart w:name="z376" w:id="370"/>
    <w:p>
      <w:pPr>
        <w:spacing w:after="0"/>
        <w:ind w:left="0"/>
        <w:jc w:val="both"/>
      </w:pPr>
      <w:r>
        <w:rPr>
          <w:rFonts w:ascii="Times New Roman"/>
          <w:b w:val="false"/>
          <w:i w:val="false"/>
          <w:color w:val="000000"/>
          <w:sz w:val="28"/>
        </w:rPr>
        <w:t>
      при антенатальной гибели плода.</w:t>
      </w:r>
    </w:p>
    <w:bookmarkEnd w:id="370"/>
    <w:bookmarkStart w:name="z377" w:id="371"/>
    <w:p>
      <w:pPr>
        <w:spacing w:after="0"/>
        <w:ind w:left="0"/>
        <w:jc w:val="both"/>
      </w:pPr>
      <w:r>
        <w:rPr>
          <w:rFonts w:ascii="Times New Roman"/>
          <w:b w:val="false"/>
          <w:i w:val="false"/>
          <w:color w:val="000000"/>
          <w:sz w:val="28"/>
        </w:rPr>
        <w:t>
      При резус-положительной крови отца ребенка и отсутствии резус-антител в крови матери, введение иммуноглобулина человека антирезус Rho (D) в 28-30 недель беременности однократно в дозе 250 мкг или 1250 ME.</w:t>
      </w:r>
    </w:p>
    <w:bookmarkEnd w:id="371"/>
    <w:bookmarkStart w:name="z378" w:id="372"/>
    <w:p>
      <w:pPr>
        <w:spacing w:after="0"/>
        <w:ind w:left="0"/>
        <w:jc w:val="both"/>
      </w:pPr>
      <w:r>
        <w:rPr>
          <w:rFonts w:ascii="Times New Roman"/>
          <w:b w:val="false"/>
          <w:i w:val="false"/>
          <w:color w:val="000000"/>
          <w:sz w:val="28"/>
        </w:rPr>
        <w:t>
      После родов резус положительным ребенком каждой несенсибилизированной RhD (–) отрицательной женщине, после информированного согласия, введение внутримышечно 1250 МЕ или 250 мкг не позднее 72 часов после родов;</w:t>
      </w:r>
    </w:p>
    <w:bookmarkEnd w:id="372"/>
    <w:bookmarkStart w:name="z379" w:id="373"/>
    <w:p>
      <w:pPr>
        <w:spacing w:after="0"/>
        <w:ind w:left="0"/>
        <w:jc w:val="both"/>
      </w:pPr>
      <w:r>
        <w:rPr>
          <w:rFonts w:ascii="Times New Roman"/>
          <w:b w:val="false"/>
          <w:i w:val="false"/>
          <w:color w:val="000000"/>
          <w:sz w:val="28"/>
        </w:rPr>
        <w:t>
      Специфическая профилактика резус сенсибилизации анти – резус Rho(D) иммуноглобулином каждой несенсибилизированной RhD – отрицательной женщине снижает число сенсибилизированных женщин.</w:t>
      </w:r>
    </w:p>
    <w:bookmarkEnd w:id="373"/>
    <w:bookmarkStart w:name="z380" w:id="374"/>
    <w:p>
      <w:pPr>
        <w:spacing w:after="0"/>
        <w:ind w:left="0"/>
        <w:jc w:val="both"/>
      </w:pPr>
      <w:r>
        <w:rPr>
          <w:rFonts w:ascii="Times New Roman"/>
          <w:b w:val="false"/>
          <w:i w:val="false"/>
          <w:color w:val="000000"/>
          <w:sz w:val="28"/>
        </w:rPr>
        <w:t>
      Профилактические мероприятия: переливание крови с учетом резус-фактора; сохранение первой беременности и введение анти-резус Rho (D) иммуноглобулина при вышеперечисленных состояниях являются гарантией предупреждения рождения детей с гемолитической болезнью новорожденных.</w:t>
      </w:r>
    </w:p>
    <w:bookmarkEnd w:id="374"/>
    <w:bookmarkStart w:name="z381" w:id="375"/>
    <w:p>
      <w:pPr>
        <w:spacing w:after="0"/>
        <w:ind w:left="0"/>
        <w:jc w:val="both"/>
      </w:pPr>
      <w:r>
        <w:rPr>
          <w:rFonts w:ascii="Times New Roman"/>
          <w:b w:val="false"/>
          <w:i w:val="false"/>
          <w:color w:val="000000"/>
          <w:sz w:val="28"/>
        </w:rPr>
        <w:t>
      108. Оказание медицинской помощи, требующей интенсивного лечения и проведения реанимационных мероприятий, в организациях здравоохранения осуществляется в отделениях анестезиологии, реанимации и интенсивной терапии (далее – ОАРИТ) с привлечением профильных специалистов и проведением мультидисциплинарного консилиума.</w:t>
      </w:r>
    </w:p>
    <w:bookmarkEnd w:id="375"/>
    <w:bookmarkStart w:name="z382" w:id="376"/>
    <w:p>
      <w:pPr>
        <w:spacing w:after="0"/>
        <w:ind w:left="0"/>
        <w:jc w:val="both"/>
      </w:pPr>
      <w:r>
        <w:rPr>
          <w:rFonts w:ascii="Times New Roman"/>
          <w:b w:val="false"/>
          <w:i w:val="false"/>
          <w:color w:val="000000"/>
          <w:sz w:val="28"/>
        </w:rPr>
        <w:t>
      109. Заместитель руководителя организации здравоохранения проводит осмотр пациентов ОАРИТ не менее двух раз в день: в начале рабочего дня и перед окончанием рабочего дня. При тяжелом и крайне тяжелом течении заболевания кратность проводимых осмотров зависит от динамики тяжести состояния. Заместитель руководителя обеспечивает кратность осмотра при неотложных состояниях не реже каждых трех часов, с указанием времени оказания неотложной помощи по часам и минутам.</w:t>
      </w:r>
    </w:p>
    <w:bookmarkEnd w:id="376"/>
    <w:bookmarkStart w:name="z383" w:id="377"/>
    <w:p>
      <w:pPr>
        <w:spacing w:after="0"/>
        <w:ind w:left="0"/>
        <w:jc w:val="both"/>
      </w:pPr>
      <w:r>
        <w:rPr>
          <w:rFonts w:ascii="Times New Roman"/>
          <w:b w:val="false"/>
          <w:i w:val="false"/>
          <w:color w:val="000000"/>
          <w:sz w:val="28"/>
        </w:rPr>
        <w:t xml:space="preserve">
      110. Госпитализация беременных осуществляется в зависимости от показаний для госпитализации беременных в МО, оказывающие акушерско-гинекологическую помощь в стационарных условиях, по уровням регионализации перинатальной помощи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End w:id="377"/>
    <w:bookmarkStart w:name="z384" w:id="378"/>
    <w:p>
      <w:pPr>
        <w:spacing w:after="0"/>
        <w:ind w:left="0"/>
        <w:jc w:val="both"/>
      </w:pPr>
      <w:r>
        <w:rPr>
          <w:rFonts w:ascii="Times New Roman"/>
          <w:b w:val="false"/>
          <w:i w:val="false"/>
          <w:color w:val="000000"/>
          <w:sz w:val="28"/>
        </w:rPr>
        <w:t>
      111. МО первого уровня регионализации перинатальной помощи предназначены для оказания медицинской помощи беременным и роженицам с неосложненным течением беременности и родов.</w:t>
      </w:r>
    </w:p>
    <w:bookmarkEnd w:id="378"/>
    <w:bookmarkStart w:name="z385" w:id="379"/>
    <w:p>
      <w:pPr>
        <w:spacing w:after="0"/>
        <w:ind w:left="0"/>
        <w:jc w:val="both"/>
      </w:pPr>
      <w:r>
        <w:rPr>
          <w:rFonts w:ascii="Times New Roman"/>
          <w:b w:val="false"/>
          <w:i w:val="false"/>
          <w:color w:val="000000"/>
          <w:sz w:val="28"/>
        </w:rPr>
        <w:t>
      112. В структуре МО первого уровня регионализации перинатальной помощи организуются: индивидуальные родильные палаты, отделение для совместного пребывания матери и ребенка, палаты интенсивной терапии для новорожденных, клинико-диагностическая лаборатория, предусматриваются специализированные палаты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 .</w:t>
      </w:r>
    </w:p>
    <w:bookmarkEnd w:id="379"/>
    <w:bookmarkStart w:name="z386" w:id="380"/>
    <w:p>
      <w:pPr>
        <w:spacing w:after="0"/>
        <w:ind w:left="0"/>
        <w:jc w:val="both"/>
      </w:pPr>
      <w:r>
        <w:rPr>
          <w:rFonts w:ascii="Times New Roman"/>
          <w:b w:val="false"/>
          <w:i w:val="false"/>
          <w:color w:val="000000"/>
          <w:sz w:val="28"/>
        </w:rPr>
        <w:t xml:space="preserve">
      113. Организации второго уровня регионализации перинатальной помощи предназначены для женщин при неосложненной беременности, преждевременных родах в сроках гестации от 32 недель и более, а также для беременных, рожениц и родильниц, имеющих умеренные риски реализации перинатальной патологии и показания согласно показаниям для госпитализации беременных в МО, оказывающие акушерско-гинекологическую помощь в стационарных условиях, по уровням регионализации перинатальной помощи, приведенных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w:t>
      </w:r>
    </w:p>
    <w:bookmarkEnd w:id="380"/>
    <w:bookmarkStart w:name="z387" w:id="381"/>
    <w:p>
      <w:pPr>
        <w:spacing w:after="0"/>
        <w:ind w:left="0"/>
        <w:jc w:val="both"/>
      </w:pPr>
      <w:r>
        <w:rPr>
          <w:rFonts w:ascii="Times New Roman"/>
          <w:b w:val="false"/>
          <w:i w:val="false"/>
          <w:color w:val="000000"/>
          <w:sz w:val="28"/>
        </w:rPr>
        <w:t>
      114. В структуре МО второго уровня регионализации перинатальной помощи организуются, кроме подразделений с базовым оснащением: индивидуальные родильные палаты, отделение для совместного пребывания матери и ребенка, отделение реанимации и интенсивной терапии новорожденных с полным набором для реанимации, системами искуственной вентиляции легких (ИВЛ), Continuous Positive Airway Pressure (СРАР), кувезы, а также клинико-диагностическая лаборатория, биохимическая и бактериологическая лаборатория. Предусматриваются специализированные палаты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 В штатном расписании для оказания помощи новорожденным предусмотривается круглосуточный пост неонатолога.</w:t>
      </w:r>
    </w:p>
    <w:bookmarkEnd w:id="381"/>
    <w:bookmarkStart w:name="z388" w:id="382"/>
    <w:p>
      <w:pPr>
        <w:spacing w:after="0"/>
        <w:ind w:left="0"/>
        <w:jc w:val="both"/>
      </w:pPr>
      <w:r>
        <w:rPr>
          <w:rFonts w:ascii="Times New Roman"/>
          <w:b w:val="false"/>
          <w:i w:val="false"/>
          <w:color w:val="000000"/>
          <w:sz w:val="28"/>
        </w:rPr>
        <w:t xml:space="preserve">
      115. МО третьего уровня регионализации перинатальной помощи предназначены для госпитализации беременных, рожениц и родильниц при осложненной беременности, с высоким риском реализации перинатальной патологии, преждевременными родами в сроках гестации от 22 до 32 недель,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 Третий уровень оказывает все виды медицинской помощи в стационарных условиях беременным, роженицам, родильницам и новорожденным, нуждающимся в специализированной акушерской и неонатальной помощи, в том числе недоношенным новорожденным с массой тела 1500,0 грамм и менее, переведенным из организации более низкого уровня. Предусматривается специализированное отделение с палатами для оказания медицинской помощи в стационарных условиях беременным, роженицам, родильницам и новорожденным с вероятным инфицированием коронавирусной инфекцией и клиническими проявлениями других видов инфекций.</w:t>
      </w:r>
    </w:p>
    <w:bookmarkEnd w:id="382"/>
    <w:bookmarkStart w:name="z389" w:id="383"/>
    <w:p>
      <w:pPr>
        <w:spacing w:after="0"/>
        <w:ind w:left="0"/>
        <w:jc w:val="both"/>
      </w:pPr>
      <w:r>
        <w:rPr>
          <w:rFonts w:ascii="Times New Roman"/>
          <w:b w:val="false"/>
          <w:i w:val="false"/>
          <w:color w:val="000000"/>
          <w:sz w:val="28"/>
        </w:rPr>
        <w:t>
      116. В случае заблаговременной госпитализации беременной женщины группы высокого риска по реализации перинатальной патологии для родоразрешения в МО третьего уровня регионализации, дородовое наблюдение и оказание медицинской помощи проводится в рамках законченного стационарного случая в отделении патологии беременности.</w:t>
      </w:r>
    </w:p>
    <w:bookmarkEnd w:id="383"/>
    <w:bookmarkStart w:name="z390" w:id="384"/>
    <w:p>
      <w:pPr>
        <w:spacing w:after="0"/>
        <w:ind w:left="0"/>
        <w:jc w:val="both"/>
      </w:pPr>
      <w:r>
        <w:rPr>
          <w:rFonts w:ascii="Times New Roman"/>
          <w:b w:val="false"/>
          <w:i w:val="false"/>
          <w:color w:val="000000"/>
          <w:sz w:val="28"/>
        </w:rPr>
        <w:t xml:space="preserve">
      117. С началом родовой деятельности факт перевода из отделения патологии беременности фиксируется в </w:t>
      </w:r>
      <w:r>
        <w:rPr>
          <w:rFonts w:ascii="Times New Roman"/>
          <w:b w:val="false"/>
          <w:i w:val="false"/>
          <w:color w:val="000000"/>
          <w:sz w:val="28"/>
        </w:rPr>
        <w:t>медицинской карте</w:t>
      </w:r>
      <w:r>
        <w:rPr>
          <w:rFonts w:ascii="Times New Roman"/>
          <w:b w:val="false"/>
          <w:i w:val="false"/>
          <w:color w:val="000000"/>
          <w:sz w:val="28"/>
        </w:rPr>
        <w:t xml:space="preserve"> стационарного больного, форме № 001/у и оформляется форма учета родов в соответствии с приказом № ҚР ДСМ – 175/2020.</w:t>
      </w:r>
    </w:p>
    <w:bookmarkEnd w:id="384"/>
    <w:bookmarkStart w:name="z391" w:id="385"/>
    <w:p>
      <w:pPr>
        <w:spacing w:after="0"/>
        <w:ind w:left="0"/>
        <w:jc w:val="both"/>
      </w:pPr>
      <w:r>
        <w:rPr>
          <w:rFonts w:ascii="Times New Roman"/>
          <w:b w:val="false"/>
          <w:i w:val="false"/>
          <w:color w:val="000000"/>
          <w:sz w:val="28"/>
        </w:rPr>
        <w:t>
      118. Организации родовспоможения третьего уровня регионализации перинатальной помощи обеспечиваются высококвалифицированным медицинским персоналом, владеющим современными эффективными перинатальными технологиями и оснащены современным лечебно-диагностическим оборудованием и лекарственными препаратами, имеет круглосуточный неонатальный пост, а также организуют: отделение реанимации и интенсивной терапии новорожденных, отделение совместного пребывания с матерью, отделение патологии новорожденных и выхаживания недоношенных, клинико-диагностическая, биохимическая и бактериологическая лаборатории.</w:t>
      </w:r>
    </w:p>
    <w:bookmarkEnd w:id="385"/>
    <w:bookmarkStart w:name="z392" w:id="386"/>
    <w:p>
      <w:pPr>
        <w:spacing w:after="0"/>
        <w:ind w:left="0"/>
        <w:jc w:val="both"/>
      </w:pPr>
      <w:r>
        <w:rPr>
          <w:rFonts w:ascii="Times New Roman"/>
          <w:b w:val="false"/>
          <w:i w:val="false"/>
          <w:color w:val="000000"/>
          <w:sz w:val="28"/>
        </w:rPr>
        <w:t>
      119. В случае поступления беременных и родильниц не по профилю МО с возникшими неотложными состояниями, после стабилизации их состояния, осуществляется транспортировка в специализированный, многопрофильный стационар или в МО, оказывающие акушерско-гинекологическую помощь в стационарных условиях более высокого уровня без согласования (с предварительным уведомлением принимающей организации).</w:t>
      </w:r>
    </w:p>
    <w:bookmarkEnd w:id="386"/>
    <w:bookmarkStart w:name="z393" w:id="387"/>
    <w:p>
      <w:pPr>
        <w:spacing w:after="0"/>
        <w:ind w:left="0"/>
        <w:jc w:val="both"/>
      </w:pPr>
      <w:r>
        <w:rPr>
          <w:rFonts w:ascii="Times New Roman"/>
          <w:b w:val="false"/>
          <w:i w:val="false"/>
          <w:color w:val="000000"/>
          <w:sz w:val="28"/>
        </w:rPr>
        <w:t>
      120. При нетранспортабельном состоянии беременных, рожениц, родильниц осуществляется вызов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bookmarkEnd w:id="387"/>
    <w:bookmarkStart w:name="z394" w:id="388"/>
    <w:p>
      <w:pPr>
        <w:spacing w:after="0"/>
        <w:ind w:left="0"/>
        <w:jc w:val="both"/>
      </w:pPr>
      <w:r>
        <w:rPr>
          <w:rFonts w:ascii="Times New Roman"/>
          <w:b w:val="false"/>
          <w:i w:val="false"/>
          <w:color w:val="000000"/>
          <w:sz w:val="28"/>
        </w:rPr>
        <w:t>
      121. При отсутствии на территории региона МО нижестоящего уровня регионализации перинатальной помощи госпитализация беременных, родильниц, рожениц и новорожденных осуществляется в МО вышестоящего уровня регионализации перинатальной помощи, а также с учетом свободного выбора беременной, родильницы, роженицы.</w:t>
      </w:r>
    </w:p>
    <w:bookmarkEnd w:id="388"/>
    <w:bookmarkStart w:name="z395" w:id="389"/>
    <w:p>
      <w:pPr>
        <w:spacing w:after="0"/>
        <w:ind w:left="0"/>
        <w:jc w:val="both"/>
      </w:pPr>
      <w:r>
        <w:rPr>
          <w:rFonts w:ascii="Times New Roman"/>
          <w:b w:val="false"/>
          <w:i w:val="false"/>
          <w:color w:val="000000"/>
          <w:sz w:val="28"/>
        </w:rPr>
        <w:t>
      122. Решение об определении уровня регионализации МО, оказывающих акушерско-гинекологическую помощь в стационарных условиях, принимают местные органы государственного управления здравоохранением областей, городов республиканского значения и столицы с учетом кадрового потенциала, оснащенности, доступности, транспортной инфраструктуры.</w:t>
      </w:r>
    </w:p>
    <w:bookmarkEnd w:id="389"/>
    <w:bookmarkStart w:name="z396" w:id="390"/>
    <w:p>
      <w:pPr>
        <w:spacing w:after="0"/>
        <w:ind w:left="0"/>
        <w:jc w:val="both"/>
      </w:pPr>
      <w:r>
        <w:rPr>
          <w:rFonts w:ascii="Times New Roman"/>
          <w:b w:val="false"/>
          <w:i w:val="false"/>
          <w:color w:val="000000"/>
          <w:sz w:val="28"/>
        </w:rPr>
        <w:t>
      123. Беременные, родильницы и новорожденные, гинекологические больные, нуждающиеся в оказании высокотехнологических медицинских услуг, направляются в соответствующие МО.</w:t>
      </w:r>
    </w:p>
    <w:bookmarkEnd w:id="390"/>
    <w:bookmarkStart w:name="z397" w:id="391"/>
    <w:p>
      <w:pPr>
        <w:spacing w:after="0"/>
        <w:ind w:left="0"/>
        <w:jc w:val="both"/>
      </w:pPr>
      <w:r>
        <w:rPr>
          <w:rFonts w:ascii="Times New Roman"/>
          <w:b w:val="false"/>
          <w:i w:val="false"/>
          <w:color w:val="000000"/>
          <w:sz w:val="28"/>
        </w:rPr>
        <w:t>
      124. Всем родильницам в послеродовом периоде обеспечивается оказание квалифицированной поддержки практики грудного вскармливания по первому требованию ребенка без установления временных промежутков; консультирование родильниц медицинскими работниками о преимуществах грудного вскармливания, о технике и кратности сцеживания грудного молока ручным способом, проводится визуальная оценка грудного вскармливания для предоставления практической помощи в правильном расположении и прикладывании ребенка к груди матери; обеспечивается постоянная поддержка грудного вскармливания, которую реализуют МО, дружественные к ребенку.</w:t>
      </w:r>
    </w:p>
    <w:bookmarkEnd w:id="391"/>
    <w:bookmarkStart w:name="z398" w:id="392"/>
    <w:p>
      <w:pPr>
        <w:spacing w:after="0"/>
        <w:ind w:left="0"/>
        <w:jc w:val="both"/>
      </w:pPr>
      <w:r>
        <w:rPr>
          <w:rFonts w:ascii="Times New Roman"/>
          <w:b w:val="false"/>
          <w:i w:val="false"/>
          <w:color w:val="000000"/>
          <w:sz w:val="28"/>
        </w:rPr>
        <w:t>
      125. Всем родильницам в послеродовом периоде до выписки из МО, оказывающих акушерско-гинекологическую помощь в стационарных условиях, проводится флюорографическое или рентгенологическое обследование органов грудной клетки.</w:t>
      </w:r>
    </w:p>
    <w:bookmarkEnd w:id="392"/>
    <w:bookmarkStart w:name="z399" w:id="393"/>
    <w:p>
      <w:pPr>
        <w:spacing w:after="0"/>
        <w:ind w:left="0"/>
        <w:jc w:val="both"/>
      </w:pPr>
      <w:r>
        <w:rPr>
          <w:rFonts w:ascii="Times New Roman"/>
          <w:b w:val="false"/>
          <w:i w:val="false"/>
          <w:color w:val="000000"/>
          <w:sz w:val="28"/>
        </w:rPr>
        <w:t>
      126. Соблюдаются и выполняются критерии выписки из организации здравоохранения, оказывающей помощь в стационарных условиях:</w:t>
      </w:r>
    </w:p>
    <w:bookmarkEnd w:id="393"/>
    <w:bookmarkStart w:name="z400" w:id="394"/>
    <w:p>
      <w:pPr>
        <w:spacing w:after="0"/>
        <w:ind w:left="0"/>
        <w:jc w:val="both"/>
      </w:pPr>
      <w:r>
        <w:rPr>
          <w:rFonts w:ascii="Times New Roman"/>
          <w:b w:val="false"/>
          <w:i w:val="false"/>
          <w:color w:val="000000"/>
          <w:sz w:val="28"/>
        </w:rPr>
        <w:t>
      1) общепринятые исходы лечения (выздоровление, улучшение, без перемен, смерть, переведен в другую медицинскую организацию);</w:t>
      </w:r>
    </w:p>
    <w:bookmarkEnd w:id="394"/>
    <w:bookmarkStart w:name="z401" w:id="395"/>
    <w:p>
      <w:pPr>
        <w:spacing w:after="0"/>
        <w:ind w:left="0"/>
        <w:jc w:val="both"/>
      </w:pPr>
      <w:r>
        <w:rPr>
          <w:rFonts w:ascii="Times New Roman"/>
          <w:b w:val="false"/>
          <w:i w:val="false"/>
          <w:color w:val="000000"/>
          <w:sz w:val="28"/>
        </w:rPr>
        <w:t>
      2) письменное заявление пациента или ее законного представителя с незавершенным курсом лечения при отсутствии непосредственной опасности для жизни пациента или для окружающих;</w:t>
      </w:r>
    </w:p>
    <w:bookmarkEnd w:id="395"/>
    <w:bookmarkStart w:name="z402" w:id="396"/>
    <w:p>
      <w:pPr>
        <w:spacing w:after="0"/>
        <w:ind w:left="0"/>
        <w:jc w:val="both"/>
      </w:pPr>
      <w:r>
        <w:rPr>
          <w:rFonts w:ascii="Times New Roman"/>
          <w:b w:val="false"/>
          <w:i w:val="false"/>
          <w:color w:val="000000"/>
          <w:sz w:val="28"/>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пациентов на получение надлежащей медицинской помощи (при отсутствии непосредственной угрозы здоровью и жизни), о чем делается запись в медицинской карте.</w:t>
      </w:r>
    </w:p>
    <w:bookmarkEnd w:id="396"/>
    <w:bookmarkStart w:name="z403" w:id="397"/>
    <w:p>
      <w:pPr>
        <w:spacing w:after="0"/>
        <w:ind w:left="0"/>
        <w:jc w:val="both"/>
      </w:pPr>
      <w:r>
        <w:rPr>
          <w:rFonts w:ascii="Times New Roman"/>
          <w:b w:val="false"/>
          <w:i w:val="false"/>
          <w:color w:val="000000"/>
          <w:sz w:val="28"/>
        </w:rPr>
        <w:t xml:space="preserve">
      127. В день выписки родильниц из стационара проводится осмотр, оценка состояния, консультация о методике исключительно грудного вскармливания, о профилактике осложнений и тревожных признаках, пациенту выдается выписка из </w:t>
      </w:r>
      <w:r>
        <w:rPr>
          <w:rFonts w:ascii="Times New Roman"/>
          <w:b w:val="false"/>
          <w:i w:val="false"/>
          <w:color w:val="000000"/>
          <w:sz w:val="28"/>
        </w:rPr>
        <w:t>медицинской карты</w:t>
      </w:r>
      <w:r>
        <w:rPr>
          <w:rFonts w:ascii="Times New Roman"/>
          <w:b w:val="false"/>
          <w:i w:val="false"/>
          <w:color w:val="000000"/>
          <w:sz w:val="28"/>
        </w:rPr>
        <w:t xml:space="preserve"> по форме, утвержденной приказом № ҚР ДСМ-175/2020 (далее – форма № 077/у), в организацию ПМСП, передается выписка из истории родов и сведения о родильнице для активного посещения по фактическому месту проживания в электронном формате на электронный адрес организации ПМСП или в виде телефонного или письменного извещения.</w:t>
      </w:r>
    </w:p>
    <w:bookmarkEnd w:id="397"/>
    <w:bookmarkStart w:name="z404" w:id="398"/>
    <w:p>
      <w:pPr>
        <w:spacing w:after="0"/>
        <w:ind w:left="0"/>
        <w:jc w:val="both"/>
      </w:pPr>
      <w:r>
        <w:rPr>
          <w:rFonts w:ascii="Times New Roman"/>
          <w:b w:val="false"/>
          <w:i w:val="false"/>
          <w:color w:val="000000"/>
          <w:sz w:val="28"/>
        </w:rPr>
        <w:t>
      128. Родильнице выдается медицинское свидетельство о рождении по форме № 041/у, утвержденной приказом № ҚР ДСМ-175/2020 (далее – форма № 041/у), для предоставления через некоммерческое акционерное общество Государственная Корпорация "Правительство для граждан" либо через веб-портал "электронного правительства" в регистрирующие органы для государственной регистрации рождения ребенка не позднее трех рабочих дней со дня его рождения и получения свидетельства о рождении ребенка.</w:t>
      </w:r>
    </w:p>
    <w:bookmarkEnd w:id="398"/>
    <w:bookmarkStart w:name="z405" w:id="399"/>
    <w:p>
      <w:pPr>
        <w:spacing w:after="0"/>
        <w:ind w:left="0"/>
        <w:jc w:val="both"/>
      </w:pPr>
      <w:r>
        <w:rPr>
          <w:rFonts w:ascii="Times New Roman"/>
          <w:b w:val="false"/>
          <w:i w:val="false"/>
          <w:color w:val="000000"/>
          <w:sz w:val="28"/>
        </w:rPr>
        <w:t>
      129. В случае родов вне МО, в том числе и на дому, медицинское свидетельство о рождении оформляется в соответствии с документами, удостоверяющими личность матери, работниками МО родовспоможения, куда она обратилась в первые сутки после родов.</w:t>
      </w:r>
    </w:p>
    <w:bookmarkEnd w:id="399"/>
    <w:bookmarkStart w:name="z406" w:id="400"/>
    <w:p>
      <w:pPr>
        <w:spacing w:after="0"/>
        <w:ind w:left="0"/>
        <w:jc w:val="both"/>
      </w:pPr>
      <w:r>
        <w:rPr>
          <w:rFonts w:ascii="Times New Roman"/>
          <w:b w:val="false"/>
          <w:i w:val="false"/>
          <w:color w:val="000000"/>
          <w:sz w:val="28"/>
        </w:rPr>
        <w:t xml:space="preserve">
      130. В случае рождения ребенка вне МО и отсутствия медицинских документов, подтверждающих факт рождения ребенка, его происхождение устанавливается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47 Кодекса Республики Казахстан "О браке (супружестве) и семье" в судебном порядке.</w:t>
      </w:r>
    </w:p>
    <w:bookmarkEnd w:id="400"/>
    <w:bookmarkStart w:name="z407" w:id="401"/>
    <w:p>
      <w:pPr>
        <w:spacing w:after="0"/>
        <w:ind w:left="0"/>
        <w:jc w:val="both"/>
      </w:pPr>
      <w:r>
        <w:rPr>
          <w:rFonts w:ascii="Times New Roman"/>
          <w:b w:val="false"/>
          <w:i w:val="false"/>
          <w:color w:val="000000"/>
          <w:sz w:val="28"/>
        </w:rPr>
        <w:t xml:space="preserve">
      131. Организации здравоохранения осуществляют оповещение МО более высокого уровня регионализации перинатальной помощи и местные органы государственного управления здравоохранением областей, городов республиканского значения и столицы при выявлении в период поступления или нахождения в стационаре у беременной, роженицы, родильницы критического состояния в соответствии с Перечнем критических состояний беременных, рожениц и родильниц, подлежащих оповещению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настоящего Стандарта.</w:t>
      </w:r>
    </w:p>
    <w:bookmarkEnd w:id="401"/>
    <w:bookmarkStart w:name="z408" w:id="402"/>
    <w:p>
      <w:pPr>
        <w:spacing w:after="0"/>
        <w:ind w:left="0"/>
        <w:jc w:val="both"/>
      </w:pPr>
      <w:r>
        <w:rPr>
          <w:rFonts w:ascii="Times New Roman"/>
          <w:b w:val="false"/>
          <w:i w:val="false"/>
          <w:color w:val="000000"/>
          <w:sz w:val="28"/>
        </w:rPr>
        <w:t>
      132. В случае возникновения критических ситуаций у женщин следует соблюдать следующую схему оповещения:</w:t>
      </w:r>
    </w:p>
    <w:bookmarkEnd w:id="402"/>
    <w:bookmarkStart w:name="z409" w:id="403"/>
    <w:p>
      <w:pPr>
        <w:spacing w:after="0"/>
        <w:ind w:left="0"/>
        <w:jc w:val="both"/>
      </w:pPr>
      <w:r>
        <w:rPr>
          <w:rFonts w:ascii="Times New Roman"/>
          <w:b w:val="false"/>
          <w:i w:val="false"/>
          <w:color w:val="000000"/>
          <w:sz w:val="28"/>
        </w:rPr>
        <w:t>
      1) в стационаре лечащий врач, заведующий отделением, ответственный дежурный врач:</w:t>
      </w:r>
    </w:p>
    <w:bookmarkEnd w:id="403"/>
    <w:bookmarkStart w:name="z410" w:id="404"/>
    <w:p>
      <w:pPr>
        <w:spacing w:after="0"/>
        <w:ind w:left="0"/>
        <w:jc w:val="both"/>
      </w:pPr>
      <w:r>
        <w:rPr>
          <w:rFonts w:ascii="Times New Roman"/>
          <w:b w:val="false"/>
          <w:i w:val="false"/>
          <w:color w:val="000000"/>
          <w:sz w:val="28"/>
        </w:rPr>
        <w:t>
      вызывает врача отделения реанимации и интенсивной терапии (если имеется), который прибывает на место в течение 5-10 минут (при наличии круглосуточного поста); в течение 30 минут при дежурстве на дому;</w:t>
      </w:r>
    </w:p>
    <w:bookmarkEnd w:id="404"/>
    <w:bookmarkStart w:name="z411" w:id="405"/>
    <w:p>
      <w:pPr>
        <w:spacing w:after="0"/>
        <w:ind w:left="0"/>
        <w:jc w:val="both"/>
      </w:pPr>
      <w:r>
        <w:rPr>
          <w:rFonts w:ascii="Times New Roman"/>
          <w:b w:val="false"/>
          <w:i w:val="false"/>
          <w:color w:val="000000"/>
          <w:sz w:val="28"/>
        </w:rPr>
        <w:t>
      в течение 10 минут сообщает заместителю главного врача по лечебной работе о находящемся пациенте в критическом состоянии;</w:t>
      </w:r>
    </w:p>
    <w:bookmarkEnd w:id="405"/>
    <w:bookmarkStart w:name="z412" w:id="406"/>
    <w:p>
      <w:pPr>
        <w:spacing w:after="0"/>
        <w:ind w:left="0"/>
        <w:jc w:val="both"/>
      </w:pPr>
      <w:r>
        <w:rPr>
          <w:rFonts w:ascii="Times New Roman"/>
          <w:b w:val="false"/>
          <w:i w:val="false"/>
          <w:color w:val="000000"/>
          <w:sz w:val="28"/>
        </w:rPr>
        <w:t>
      оказывает объем медицинской помощи в соответствии с клиническими протоколами диагностики и лечения;</w:t>
      </w:r>
    </w:p>
    <w:bookmarkEnd w:id="406"/>
    <w:bookmarkStart w:name="z413" w:id="407"/>
    <w:p>
      <w:pPr>
        <w:spacing w:after="0"/>
        <w:ind w:left="0"/>
        <w:jc w:val="both"/>
      </w:pPr>
      <w:r>
        <w:rPr>
          <w:rFonts w:ascii="Times New Roman"/>
          <w:b w:val="false"/>
          <w:i w:val="false"/>
          <w:color w:val="000000"/>
          <w:sz w:val="28"/>
        </w:rPr>
        <w:t xml:space="preserve">
      своевременно заполняет и направляет в республиканские центры, курирующие вопросы родовспоможения и детства Карту беременной (роженицы, родильницы), находящейся в критическом состоянии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407"/>
    <w:bookmarkStart w:name="z414" w:id="408"/>
    <w:p>
      <w:pPr>
        <w:spacing w:after="0"/>
        <w:ind w:left="0"/>
        <w:jc w:val="both"/>
      </w:pPr>
      <w:r>
        <w:rPr>
          <w:rFonts w:ascii="Times New Roman"/>
          <w:b w:val="false"/>
          <w:i w:val="false"/>
          <w:color w:val="000000"/>
          <w:sz w:val="28"/>
        </w:rPr>
        <w:t>
      2) заместитель главного врача:</w:t>
      </w:r>
    </w:p>
    <w:bookmarkEnd w:id="408"/>
    <w:bookmarkStart w:name="z415" w:id="409"/>
    <w:p>
      <w:pPr>
        <w:spacing w:after="0"/>
        <w:ind w:left="0"/>
        <w:jc w:val="both"/>
      </w:pPr>
      <w:r>
        <w:rPr>
          <w:rFonts w:ascii="Times New Roman"/>
          <w:b w:val="false"/>
          <w:i w:val="false"/>
          <w:color w:val="000000"/>
          <w:sz w:val="28"/>
        </w:rPr>
        <w:t>
      незамедлительно сообщает о создавшейся ситуации главному врачу; создает консилиум в течение 20-30 минут;</w:t>
      </w:r>
    </w:p>
    <w:bookmarkEnd w:id="409"/>
    <w:bookmarkStart w:name="z416" w:id="410"/>
    <w:p>
      <w:pPr>
        <w:spacing w:after="0"/>
        <w:ind w:left="0"/>
        <w:jc w:val="both"/>
      </w:pPr>
      <w:r>
        <w:rPr>
          <w:rFonts w:ascii="Times New Roman"/>
          <w:b w:val="false"/>
          <w:i w:val="false"/>
          <w:color w:val="000000"/>
          <w:sz w:val="28"/>
        </w:rPr>
        <w:t>
      в течение 30 минут оповещает местные органы управления здравоохранения; при необходимости вызывает мобильную бригаду медицинской авиации (далее - МБМА);</w:t>
      </w:r>
    </w:p>
    <w:bookmarkEnd w:id="410"/>
    <w:bookmarkStart w:name="z417" w:id="411"/>
    <w:p>
      <w:pPr>
        <w:spacing w:after="0"/>
        <w:ind w:left="0"/>
        <w:jc w:val="both"/>
      </w:pPr>
      <w:r>
        <w:rPr>
          <w:rFonts w:ascii="Times New Roman"/>
          <w:b w:val="false"/>
          <w:i w:val="false"/>
          <w:color w:val="000000"/>
          <w:sz w:val="28"/>
        </w:rPr>
        <w:t>
      обеспечивает необходимыми лекарственными средствами, медицинскими изделиями, кровью и ее компонентами для обеспечения лечения критического состояния пациентов;</w:t>
      </w:r>
    </w:p>
    <w:bookmarkEnd w:id="411"/>
    <w:bookmarkStart w:name="z418" w:id="412"/>
    <w:p>
      <w:pPr>
        <w:spacing w:after="0"/>
        <w:ind w:left="0"/>
        <w:jc w:val="both"/>
      </w:pPr>
      <w:r>
        <w:rPr>
          <w:rFonts w:ascii="Times New Roman"/>
          <w:b w:val="false"/>
          <w:i w:val="false"/>
          <w:color w:val="000000"/>
          <w:sz w:val="28"/>
        </w:rPr>
        <w:t>
      3) местные органы государственного управления здравоохранением областей, городов республиканского значения и столицы:</w:t>
      </w:r>
    </w:p>
    <w:bookmarkEnd w:id="412"/>
    <w:bookmarkStart w:name="z419" w:id="413"/>
    <w:p>
      <w:pPr>
        <w:spacing w:after="0"/>
        <w:ind w:left="0"/>
        <w:jc w:val="both"/>
      </w:pPr>
      <w:r>
        <w:rPr>
          <w:rFonts w:ascii="Times New Roman"/>
          <w:b w:val="false"/>
          <w:i w:val="false"/>
          <w:color w:val="000000"/>
          <w:sz w:val="28"/>
        </w:rPr>
        <w:t>
      составляют региональную персонифицированную (с указанием всех участников) схему оповещения при критических состояниях женщин;</w:t>
      </w:r>
    </w:p>
    <w:bookmarkEnd w:id="413"/>
    <w:bookmarkStart w:name="z420" w:id="414"/>
    <w:p>
      <w:pPr>
        <w:spacing w:after="0"/>
        <w:ind w:left="0"/>
        <w:jc w:val="both"/>
      </w:pPr>
      <w:r>
        <w:rPr>
          <w:rFonts w:ascii="Times New Roman"/>
          <w:b w:val="false"/>
          <w:i w:val="false"/>
          <w:color w:val="000000"/>
          <w:sz w:val="28"/>
        </w:rPr>
        <w:t>
      своевременно оповещают о критических случаях республиканские центры, курирующие вопросы родовспоможения и детства;</w:t>
      </w:r>
    </w:p>
    <w:bookmarkEnd w:id="414"/>
    <w:bookmarkStart w:name="z421" w:id="415"/>
    <w:p>
      <w:pPr>
        <w:spacing w:after="0"/>
        <w:ind w:left="0"/>
        <w:jc w:val="both"/>
      </w:pPr>
      <w:r>
        <w:rPr>
          <w:rFonts w:ascii="Times New Roman"/>
          <w:b w:val="false"/>
          <w:i w:val="false"/>
          <w:color w:val="000000"/>
          <w:sz w:val="28"/>
        </w:rPr>
        <w:t>
      осуществляют мониторинг критического случая каждые 3 часа до стабилизации состояния пациента;</w:t>
      </w:r>
    </w:p>
    <w:bookmarkEnd w:id="415"/>
    <w:bookmarkStart w:name="z422" w:id="416"/>
    <w:p>
      <w:pPr>
        <w:spacing w:after="0"/>
        <w:ind w:left="0"/>
        <w:jc w:val="both"/>
      </w:pPr>
      <w:r>
        <w:rPr>
          <w:rFonts w:ascii="Times New Roman"/>
          <w:b w:val="false"/>
          <w:i w:val="false"/>
          <w:color w:val="000000"/>
          <w:sz w:val="28"/>
        </w:rPr>
        <w:t>
      обеспечивают МО лекарственными средствами, кровью и ее компонентами и медицинским оборудованием первой необходимости;</w:t>
      </w:r>
    </w:p>
    <w:bookmarkEnd w:id="416"/>
    <w:bookmarkStart w:name="z423" w:id="417"/>
    <w:p>
      <w:pPr>
        <w:spacing w:after="0"/>
        <w:ind w:left="0"/>
        <w:jc w:val="both"/>
      </w:pPr>
      <w:r>
        <w:rPr>
          <w:rFonts w:ascii="Times New Roman"/>
          <w:b w:val="false"/>
          <w:i w:val="false"/>
          <w:color w:val="000000"/>
          <w:sz w:val="28"/>
        </w:rPr>
        <w:t>
      обеспечивают своевременное проведение дистанционных медицинских услуг;</w:t>
      </w:r>
    </w:p>
    <w:bookmarkEnd w:id="417"/>
    <w:bookmarkStart w:name="z424" w:id="418"/>
    <w:p>
      <w:pPr>
        <w:spacing w:after="0"/>
        <w:ind w:left="0"/>
        <w:jc w:val="both"/>
      </w:pPr>
      <w:r>
        <w:rPr>
          <w:rFonts w:ascii="Times New Roman"/>
          <w:b w:val="false"/>
          <w:i w:val="false"/>
          <w:color w:val="000000"/>
          <w:sz w:val="28"/>
        </w:rPr>
        <w:t>
      координируют транспортировку женщин и новорожденных в передвижные медицинские комплексы;</w:t>
      </w:r>
    </w:p>
    <w:bookmarkEnd w:id="418"/>
    <w:bookmarkStart w:name="z425" w:id="419"/>
    <w:p>
      <w:pPr>
        <w:spacing w:after="0"/>
        <w:ind w:left="0"/>
        <w:jc w:val="both"/>
      </w:pPr>
      <w:r>
        <w:rPr>
          <w:rFonts w:ascii="Times New Roman"/>
          <w:b w:val="false"/>
          <w:i w:val="false"/>
          <w:color w:val="000000"/>
          <w:sz w:val="28"/>
        </w:rPr>
        <w:t>
      обеспечивают полную готовность санитарного транспорта к оказанию неотложной помощи при транспортировке тяжелых больных, оснащение их в соответствие с регионализацией перинатальной помощи;</w:t>
      </w:r>
    </w:p>
    <w:bookmarkEnd w:id="419"/>
    <w:bookmarkStart w:name="z426" w:id="420"/>
    <w:p>
      <w:pPr>
        <w:spacing w:after="0"/>
        <w:ind w:left="0"/>
        <w:jc w:val="both"/>
      </w:pPr>
      <w:r>
        <w:rPr>
          <w:rFonts w:ascii="Times New Roman"/>
          <w:b w:val="false"/>
          <w:i w:val="false"/>
          <w:color w:val="000000"/>
          <w:sz w:val="28"/>
        </w:rPr>
        <w:t>
      координируют и обеспечивают в круглосуточном режиме деятельность областной медицинской авиации;</w:t>
      </w:r>
    </w:p>
    <w:bookmarkEnd w:id="420"/>
    <w:bookmarkStart w:name="z427" w:id="421"/>
    <w:p>
      <w:pPr>
        <w:spacing w:after="0"/>
        <w:ind w:left="0"/>
        <w:jc w:val="both"/>
      </w:pPr>
      <w:r>
        <w:rPr>
          <w:rFonts w:ascii="Times New Roman"/>
          <w:b w:val="false"/>
          <w:i w:val="false"/>
          <w:color w:val="000000"/>
          <w:sz w:val="28"/>
        </w:rPr>
        <w:t>
      предоставляют информацию об основных проблемах региона на разбор случаев материнской смертности, по принятию неотложных мер по снижению материнской и младенческой смертности</w:t>
      </w:r>
    </w:p>
    <w:bookmarkEnd w:id="421"/>
    <w:bookmarkStart w:name="z428" w:id="422"/>
    <w:p>
      <w:pPr>
        <w:spacing w:after="0"/>
        <w:ind w:left="0"/>
        <w:jc w:val="both"/>
      </w:pPr>
      <w:r>
        <w:rPr>
          <w:rFonts w:ascii="Times New Roman"/>
          <w:b w:val="false"/>
          <w:i w:val="false"/>
          <w:color w:val="000000"/>
          <w:sz w:val="28"/>
        </w:rPr>
        <w:t>
      4) МО республиканского уровня (научные и национальные центры, научно-исследовательские институты, республиканские клиники и центры) обеспечивают:</w:t>
      </w:r>
    </w:p>
    <w:bookmarkEnd w:id="422"/>
    <w:bookmarkStart w:name="z429" w:id="423"/>
    <w:p>
      <w:pPr>
        <w:spacing w:after="0"/>
        <w:ind w:left="0"/>
        <w:jc w:val="both"/>
      </w:pPr>
      <w:r>
        <w:rPr>
          <w:rFonts w:ascii="Times New Roman"/>
          <w:b w:val="false"/>
          <w:i w:val="false"/>
          <w:color w:val="000000"/>
          <w:sz w:val="28"/>
        </w:rPr>
        <w:t xml:space="preserve">
      оказание дистанционных медицинских услуг и направление квалифицированных специалистов для оказания медицинской помощи в форме </w:t>
      </w:r>
      <w:r>
        <w:rPr>
          <w:rFonts w:ascii="Times New Roman"/>
          <w:b w:val="false"/>
          <w:i w:val="false"/>
          <w:color w:val="000000"/>
          <w:sz w:val="28"/>
        </w:rPr>
        <w:t>медицинской авиации</w:t>
      </w:r>
      <w:r>
        <w:rPr>
          <w:rFonts w:ascii="Times New Roman"/>
          <w:b w:val="false"/>
          <w:i w:val="false"/>
          <w:color w:val="000000"/>
          <w:sz w:val="28"/>
        </w:rPr>
        <w:t xml:space="preserve"> в течение первых суток после поступления вызова;</w:t>
      </w:r>
    </w:p>
    <w:bookmarkEnd w:id="423"/>
    <w:bookmarkStart w:name="z430" w:id="424"/>
    <w:p>
      <w:pPr>
        <w:spacing w:after="0"/>
        <w:ind w:left="0"/>
        <w:jc w:val="both"/>
      </w:pPr>
      <w:r>
        <w:rPr>
          <w:rFonts w:ascii="Times New Roman"/>
          <w:b w:val="false"/>
          <w:i w:val="false"/>
          <w:color w:val="000000"/>
          <w:sz w:val="28"/>
        </w:rPr>
        <w:t>
      беспрепятственную госпитализацию женщин (беременных, рожениц, родильниц), переведенных из организаций более низкого уровня и нуждающихся в оказании специализированной помощи на республиканском уровне;</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высокотехнологичную медицинскую помощь (далее - ВТМП);</w:t>
      </w:r>
    </w:p>
    <w:bookmarkStart w:name="z432" w:id="425"/>
    <w:p>
      <w:pPr>
        <w:spacing w:after="0"/>
        <w:ind w:left="0"/>
        <w:jc w:val="both"/>
      </w:pPr>
      <w:r>
        <w:rPr>
          <w:rFonts w:ascii="Times New Roman"/>
          <w:b w:val="false"/>
          <w:i w:val="false"/>
          <w:color w:val="000000"/>
          <w:sz w:val="28"/>
        </w:rPr>
        <w:t>
      готовность стационара к госпитализации больных в критическом состоянии;</w:t>
      </w:r>
    </w:p>
    <w:bookmarkEnd w:id="425"/>
    <w:bookmarkStart w:name="z433" w:id="426"/>
    <w:p>
      <w:pPr>
        <w:spacing w:after="0"/>
        <w:ind w:left="0"/>
        <w:jc w:val="both"/>
      </w:pPr>
      <w:r>
        <w:rPr>
          <w:rFonts w:ascii="Times New Roman"/>
          <w:b w:val="false"/>
          <w:i w:val="false"/>
          <w:color w:val="000000"/>
          <w:sz w:val="28"/>
        </w:rPr>
        <w:t>
      5) республиканские центры курирующие вопросы родовспоможения и детства:</w:t>
      </w:r>
    </w:p>
    <w:bookmarkEnd w:id="426"/>
    <w:bookmarkStart w:name="z434" w:id="427"/>
    <w:p>
      <w:pPr>
        <w:spacing w:after="0"/>
        <w:ind w:left="0"/>
        <w:jc w:val="both"/>
      </w:pPr>
      <w:r>
        <w:rPr>
          <w:rFonts w:ascii="Times New Roman"/>
          <w:b w:val="false"/>
          <w:i w:val="false"/>
          <w:color w:val="000000"/>
          <w:sz w:val="28"/>
        </w:rPr>
        <w:t>
      осуществляют ежедневный мониторинг критических случаев беременных, рожениц, родильниц и новорожденных;</w:t>
      </w:r>
    </w:p>
    <w:bookmarkEnd w:id="427"/>
    <w:bookmarkStart w:name="z435" w:id="428"/>
    <w:p>
      <w:pPr>
        <w:spacing w:after="0"/>
        <w:ind w:left="0"/>
        <w:jc w:val="both"/>
      </w:pPr>
      <w:r>
        <w:rPr>
          <w:rFonts w:ascii="Times New Roman"/>
          <w:b w:val="false"/>
          <w:i w:val="false"/>
          <w:color w:val="000000"/>
          <w:sz w:val="28"/>
        </w:rPr>
        <w:t>
      в оперативном порядке осуществляют регистрацию, поступивших карт учета критических состояний;</w:t>
      </w:r>
    </w:p>
    <w:bookmarkEnd w:id="428"/>
    <w:bookmarkStart w:name="z436" w:id="429"/>
    <w:p>
      <w:pPr>
        <w:spacing w:after="0"/>
        <w:ind w:left="0"/>
        <w:jc w:val="both"/>
      </w:pPr>
      <w:r>
        <w:rPr>
          <w:rFonts w:ascii="Times New Roman"/>
          <w:b w:val="false"/>
          <w:i w:val="false"/>
          <w:color w:val="000000"/>
          <w:sz w:val="28"/>
        </w:rPr>
        <w:t>
      ежедневно направляют сведения о критических состояниях в организацию, определяемой уполномоченным органом;</w:t>
      </w:r>
    </w:p>
    <w:bookmarkEnd w:id="429"/>
    <w:bookmarkStart w:name="z437" w:id="430"/>
    <w:p>
      <w:pPr>
        <w:spacing w:after="0"/>
        <w:ind w:left="0"/>
        <w:jc w:val="both"/>
      </w:pPr>
      <w:r>
        <w:rPr>
          <w:rFonts w:ascii="Times New Roman"/>
          <w:b w:val="false"/>
          <w:i w:val="false"/>
          <w:color w:val="000000"/>
          <w:sz w:val="28"/>
        </w:rPr>
        <w:t>
      представляют анализ ситуации по регионам ежемесячно к 5 числу, следующим за отчетным в уполномоченный орган.</w:t>
      </w:r>
    </w:p>
    <w:bookmarkEnd w:id="430"/>
    <w:bookmarkStart w:name="z438" w:id="431"/>
    <w:p>
      <w:pPr>
        <w:spacing w:after="0"/>
        <w:ind w:left="0"/>
        <w:jc w:val="both"/>
      </w:pPr>
      <w:r>
        <w:rPr>
          <w:rFonts w:ascii="Times New Roman"/>
          <w:b w:val="false"/>
          <w:i w:val="false"/>
          <w:color w:val="000000"/>
          <w:sz w:val="28"/>
        </w:rPr>
        <w:t>
      133.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МБСА после восстановления гемодинамики и стабилизации жизненно важных функций с уведомлением принимающей МО.</w:t>
      </w:r>
    </w:p>
    <w:bookmarkEnd w:id="431"/>
    <w:bookmarkStart w:name="z439" w:id="432"/>
    <w:p>
      <w:pPr>
        <w:spacing w:after="0"/>
        <w:ind w:left="0"/>
        <w:jc w:val="both"/>
      </w:pPr>
      <w:r>
        <w:rPr>
          <w:rFonts w:ascii="Times New Roman"/>
          <w:b w:val="false"/>
          <w:i w:val="false"/>
          <w:color w:val="000000"/>
          <w:sz w:val="28"/>
        </w:rPr>
        <w:t>
      134. Перед переводом врач информирует законных представителей и (или) родственников пациента о причинах перевода и об адресе принимающей организации с записью в медицинской документации и подписью информированной стороны.</w:t>
      </w:r>
    </w:p>
    <w:bookmarkEnd w:id="432"/>
    <w:bookmarkStart w:name="z440" w:id="433"/>
    <w:p>
      <w:pPr>
        <w:spacing w:after="0"/>
        <w:ind w:left="0"/>
        <w:jc w:val="both"/>
      </w:pPr>
      <w:r>
        <w:rPr>
          <w:rFonts w:ascii="Times New Roman"/>
          <w:b w:val="false"/>
          <w:i w:val="false"/>
          <w:color w:val="000000"/>
          <w:sz w:val="28"/>
        </w:rPr>
        <w:t xml:space="preserve">
      135. Основанием для оказания медицинской помощи беременным, родильницам, роженицам в форме </w:t>
      </w:r>
      <w:r>
        <w:rPr>
          <w:rFonts w:ascii="Times New Roman"/>
          <w:b w:val="false"/>
          <w:i w:val="false"/>
          <w:color w:val="000000"/>
          <w:sz w:val="28"/>
        </w:rPr>
        <w:t>медицинской авиации</w:t>
      </w:r>
      <w:r>
        <w:rPr>
          <w:rFonts w:ascii="Times New Roman"/>
          <w:b w:val="false"/>
          <w:i w:val="false"/>
          <w:color w:val="000000"/>
          <w:sz w:val="28"/>
        </w:rPr>
        <w:t xml:space="preserve"> с использованием воздушного транспорта является наличие показаний для лечения в МО областного и республиканского уровня по профилю (без согласования с предварительным уведомлением принимающей МО).</w:t>
      </w:r>
    </w:p>
    <w:bookmarkEnd w:id="433"/>
    <w:bookmarkStart w:name="z441" w:id="434"/>
    <w:p>
      <w:pPr>
        <w:spacing w:after="0"/>
        <w:ind w:left="0"/>
        <w:jc w:val="both"/>
      </w:pPr>
      <w:r>
        <w:rPr>
          <w:rFonts w:ascii="Times New Roman"/>
          <w:b w:val="false"/>
          <w:i w:val="false"/>
          <w:color w:val="000000"/>
          <w:sz w:val="28"/>
        </w:rPr>
        <w:t>
      136. Беременные, роженицы, родильницы перевозятся в сопровождении бригады скорой медицинской помощи (далее – СМП) в санитарном автотранспорте или воздушном транспорте в сопровождении МБМА с привлечением квалифицированных специалистов.</w:t>
      </w:r>
    </w:p>
    <w:bookmarkEnd w:id="434"/>
    <w:bookmarkStart w:name="z442" w:id="435"/>
    <w:p>
      <w:pPr>
        <w:spacing w:after="0"/>
        <w:ind w:left="0"/>
        <w:jc w:val="both"/>
      </w:pPr>
      <w:r>
        <w:rPr>
          <w:rFonts w:ascii="Times New Roman"/>
          <w:b w:val="false"/>
          <w:i w:val="false"/>
          <w:color w:val="000000"/>
          <w:sz w:val="28"/>
        </w:rPr>
        <w:t>
      137. В случаях определения специалистами бригады СМП или МБМА невозможности транспортировки в связи с тяжестью состояния пациента в МО более высокого уровня, медицинская помощь оказывается по месту нахождения пациента с привлечением квалифицированных специалистов из МО третьего уровня регионализации перинатальной помощи и (или) республиканского уровня.</w:t>
      </w:r>
    </w:p>
    <w:bookmarkEnd w:id="435"/>
    <w:bookmarkStart w:name="z443" w:id="436"/>
    <w:p>
      <w:pPr>
        <w:spacing w:after="0"/>
        <w:ind w:left="0"/>
        <w:jc w:val="both"/>
      </w:pPr>
      <w:r>
        <w:rPr>
          <w:rFonts w:ascii="Times New Roman"/>
          <w:b w:val="false"/>
          <w:i w:val="false"/>
          <w:color w:val="000000"/>
          <w:sz w:val="28"/>
        </w:rPr>
        <w:t>
      138. Медицинская документация (обменная карта беременной, выписка из истории болезни или родов направляющей медицинской организации) своевременно оформляется специалистами направляющей медицинской организации и отправляется вместе с пациентом.</w:t>
      </w:r>
    </w:p>
    <w:bookmarkEnd w:id="436"/>
    <w:bookmarkStart w:name="z444" w:id="437"/>
    <w:p>
      <w:pPr>
        <w:spacing w:after="0"/>
        <w:ind w:left="0"/>
        <w:jc w:val="both"/>
      </w:pPr>
      <w:r>
        <w:rPr>
          <w:rFonts w:ascii="Times New Roman"/>
          <w:b w:val="false"/>
          <w:i w:val="false"/>
          <w:color w:val="000000"/>
          <w:sz w:val="28"/>
        </w:rPr>
        <w:t>
      139. Бригада СМП или МБМА по пути следования (транспортировки) оказывает медицинскую помощь в соответствии с клиническими протоколами диагностики и лечения. Пациент, транспортированный бригадой СМП или МБМА, осматривается врачом (консилиумом) принимающей организации незамедлительно.</w:t>
      </w:r>
    </w:p>
    <w:bookmarkEnd w:id="437"/>
    <w:bookmarkStart w:name="z445" w:id="438"/>
    <w:p>
      <w:pPr>
        <w:spacing w:after="0"/>
        <w:ind w:left="0"/>
        <w:jc w:val="both"/>
      </w:pPr>
      <w:r>
        <w:rPr>
          <w:rFonts w:ascii="Times New Roman"/>
          <w:b w:val="false"/>
          <w:i w:val="false"/>
          <w:color w:val="000000"/>
          <w:sz w:val="28"/>
        </w:rPr>
        <w:t xml:space="preserve">
      140. Бригада СМП или МБМА обеспечивается Минимальным перечнем оснащения для транспортировки беременных, рожениц и родильниц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Стандарту.</w:t>
      </w:r>
    </w:p>
    <w:bookmarkEnd w:id="438"/>
    <w:bookmarkStart w:name="z446" w:id="439"/>
    <w:p>
      <w:pPr>
        <w:spacing w:after="0"/>
        <w:ind w:left="0"/>
        <w:jc w:val="both"/>
      </w:pPr>
      <w:r>
        <w:rPr>
          <w:rFonts w:ascii="Times New Roman"/>
          <w:b w:val="false"/>
          <w:i w:val="false"/>
          <w:color w:val="000000"/>
          <w:sz w:val="28"/>
        </w:rPr>
        <w:t xml:space="preserve">
      141. Специалисты бригады СМП или МБМА обеспечивают ведение медицинской документации, отражающей мониторинг состояния во время транспортировки женщины, обеспечивают ведение медицинской документации в соответствии с формами учетной медицинской документации в области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обепечивают ведение Протокола транспортировки беременной, роженицы и родильницы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и предоставляют его в медицинскую организацию при госпитализации и в региональный филиал медицинской авиации.</w:t>
      </w:r>
    </w:p>
    <w:bookmarkEnd w:id="439"/>
    <w:bookmarkStart w:name="z447" w:id="440"/>
    <w:p>
      <w:pPr>
        <w:spacing w:after="0"/>
        <w:ind w:left="0"/>
        <w:jc w:val="left"/>
      </w:pPr>
      <w:r>
        <w:rPr>
          <w:rFonts w:ascii="Times New Roman"/>
          <w:b/>
          <w:i w:val="false"/>
          <w:color w:val="000000"/>
        </w:rPr>
        <w:t xml:space="preserve"> Глава 5. Рекомендуемый штат работников организаций здравоохранения, оказывающих акушерско-гинекологическую помощь</w:t>
      </w:r>
    </w:p>
    <w:bookmarkEnd w:id="440"/>
    <w:bookmarkStart w:name="z448" w:id="441"/>
    <w:p>
      <w:pPr>
        <w:spacing w:after="0"/>
        <w:ind w:left="0"/>
        <w:jc w:val="both"/>
      </w:pPr>
      <w:r>
        <w:rPr>
          <w:rFonts w:ascii="Times New Roman"/>
          <w:b w:val="false"/>
          <w:i w:val="false"/>
          <w:color w:val="000000"/>
          <w:sz w:val="28"/>
        </w:rPr>
        <w:t xml:space="preserve">
      142. Штаты организаций, оказывающих акушерско-гинекологическую помощь населению, за исключением организаций являющихся государственными предприятиями на праве хозяйственного ведения, устанавливаются в соответствии со </w:t>
      </w:r>
      <w:r>
        <w:rPr>
          <w:rFonts w:ascii="Times New Roman"/>
          <w:b w:val="false"/>
          <w:i w:val="false"/>
          <w:color w:val="000000"/>
          <w:sz w:val="28"/>
        </w:rPr>
        <w:t>штатными нормативами</w:t>
      </w:r>
      <w:r>
        <w:rPr>
          <w:rFonts w:ascii="Times New Roman"/>
          <w:b w:val="false"/>
          <w:i w:val="false"/>
          <w:color w:val="000000"/>
          <w:sz w:val="28"/>
        </w:rPr>
        <w:t>, утвержденными приказом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за № 21679).</w:t>
      </w:r>
    </w:p>
    <w:bookmarkEnd w:id="441"/>
    <w:bookmarkStart w:name="z449" w:id="442"/>
    <w:p>
      <w:pPr>
        <w:spacing w:after="0"/>
        <w:ind w:left="0"/>
        <w:jc w:val="left"/>
      </w:pPr>
      <w:r>
        <w:rPr>
          <w:rFonts w:ascii="Times New Roman"/>
          <w:b/>
          <w:i w:val="false"/>
          <w:color w:val="000000"/>
        </w:rPr>
        <w:t xml:space="preserve"> Глава 6. Рекомендуемое оснащение медицинскими изделиями организаций здравоохранения, оказывающих акушерско-гинекологическую помощь</w:t>
      </w:r>
    </w:p>
    <w:bookmarkEnd w:id="442"/>
    <w:bookmarkStart w:name="z450" w:id="443"/>
    <w:p>
      <w:pPr>
        <w:spacing w:after="0"/>
        <w:ind w:left="0"/>
        <w:jc w:val="both"/>
      </w:pPr>
      <w:r>
        <w:rPr>
          <w:rFonts w:ascii="Times New Roman"/>
          <w:b w:val="false"/>
          <w:i w:val="false"/>
          <w:color w:val="000000"/>
          <w:sz w:val="28"/>
        </w:rPr>
        <w:t xml:space="preserve">
      143. Основное рекомендуемое оснащение медицинскими изделиями организаций здравоохранения, оказывающих акушерско-гинекологическую помощь осуществляется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29 октября 2020 года 3 КР ДСМ – 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 (далее – приказ № ҚР ДСМ – 167/2020), с текущей потребностью согласно заявкам организаций здравоохранения.</w:t>
      </w:r>
    </w:p>
    <w:bookmarkEnd w:id="443"/>
    <w:bookmarkStart w:name="z451" w:id="444"/>
    <w:p>
      <w:pPr>
        <w:spacing w:after="0"/>
        <w:ind w:left="0"/>
        <w:jc w:val="both"/>
      </w:pPr>
      <w:r>
        <w:rPr>
          <w:rFonts w:ascii="Times New Roman"/>
          <w:b w:val="false"/>
          <w:i w:val="false"/>
          <w:color w:val="000000"/>
          <w:sz w:val="28"/>
        </w:rPr>
        <w:t>
      144. При оказании экстренной медицинской помощи беременным, роженицам, родильницам, новорожденным детям, проведения профилактических осмотров и приема больных в амбулаторных условиях выездные бригады оснащаются следующими необходимыми для работы на месте инвентарем, медицинским оборудованием, набором инструментов, лекарственными средствами:</w:t>
      </w:r>
    </w:p>
    <w:bookmarkEnd w:id="444"/>
    <w:bookmarkStart w:name="z452" w:id="445"/>
    <w:p>
      <w:pPr>
        <w:spacing w:after="0"/>
        <w:ind w:left="0"/>
        <w:jc w:val="both"/>
      </w:pPr>
      <w:r>
        <w:rPr>
          <w:rFonts w:ascii="Times New Roman"/>
          <w:b w:val="false"/>
          <w:i w:val="false"/>
          <w:color w:val="000000"/>
          <w:sz w:val="28"/>
        </w:rPr>
        <w:t>
      1) одноразовые гинекологические наборы для проведения осмотров женщин;</w:t>
      </w:r>
    </w:p>
    <w:bookmarkEnd w:id="445"/>
    <w:bookmarkStart w:name="z453" w:id="446"/>
    <w:p>
      <w:pPr>
        <w:spacing w:after="0"/>
        <w:ind w:left="0"/>
        <w:jc w:val="both"/>
      </w:pPr>
      <w:r>
        <w:rPr>
          <w:rFonts w:ascii="Times New Roman"/>
          <w:b w:val="false"/>
          <w:i w:val="false"/>
          <w:color w:val="000000"/>
          <w:sz w:val="28"/>
        </w:rPr>
        <w:t>
      2) предметные стекла;</w:t>
      </w:r>
    </w:p>
    <w:bookmarkEnd w:id="446"/>
    <w:bookmarkStart w:name="z454" w:id="447"/>
    <w:p>
      <w:pPr>
        <w:spacing w:after="0"/>
        <w:ind w:left="0"/>
        <w:jc w:val="both"/>
      </w:pPr>
      <w:r>
        <w:rPr>
          <w:rFonts w:ascii="Times New Roman"/>
          <w:b w:val="false"/>
          <w:i w:val="false"/>
          <w:color w:val="000000"/>
          <w:sz w:val="28"/>
        </w:rPr>
        <w:t>
      3) пульсоксиметры;</w:t>
      </w:r>
    </w:p>
    <w:bookmarkEnd w:id="447"/>
    <w:bookmarkStart w:name="z455" w:id="448"/>
    <w:p>
      <w:pPr>
        <w:spacing w:after="0"/>
        <w:ind w:left="0"/>
        <w:jc w:val="both"/>
      </w:pPr>
      <w:r>
        <w:rPr>
          <w:rFonts w:ascii="Times New Roman"/>
          <w:b w:val="false"/>
          <w:i w:val="false"/>
          <w:color w:val="000000"/>
          <w:sz w:val="28"/>
        </w:rPr>
        <w:t>
      4) тонометры;</w:t>
      </w:r>
    </w:p>
    <w:bookmarkEnd w:id="448"/>
    <w:bookmarkStart w:name="z456" w:id="449"/>
    <w:p>
      <w:pPr>
        <w:spacing w:after="0"/>
        <w:ind w:left="0"/>
        <w:jc w:val="both"/>
      </w:pPr>
      <w:r>
        <w:rPr>
          <w:rFonts w:ascii="Times New Roman"/>
          <w:b w:val="false"/>
          <w:i w:val="false"/>
          <w:color w:val="000000"/>
          <w:sz w:val="28"/>
        </w:rPr>
        <w:t>
      5) термометры;</w:t>
      </w:r>
    </w:p>
    <w:bookmarkEnd w:id="449"/>
    <w:bookmarkStart w:name="z457" w:id="450"/>
    <w:p>
      <w:pPr>
        <w:spacing w:after="0"/>
        <w:ind w:left="0"/>
        <w:jc w:val="both"/>
      </w:pPr>
      <w:r>
        <w:rPr>
          <w:rFonts w:ascii="Times New Roman"/>
          <w:b w:val="false"/>
          <w:i w:val="false"/>
          <w:color w:val="000000"/>
          <w:sz w:val="28"/>
        </w:rPr>
        <w:t>
      6) экспресс-анализатор мочи;</w:t>
      </w:r>
    </w:p>
    <w:bookmarkEnd w:id="450"/>
    <w:bookmarkStart w:name="z458" w:id="451"/>
    <w:p>
      <w:pPr>
        <w:spacing w:after="0"/>
        <w:ind w:left="0"/>
        <w:jc w:val="both"/>
      </w:pPr>
      <w:r>
        <w:rPr>
          <w:rFonts w:ascii="Times New Roman"/>
          <w:b w:val="false"/>
          <w:i w:val="false"/>
          <w:color w:val="000000"/>
          <w:sz w:val="28"/>
        </w:rPr>
        <w:t>
      7) экспресс-анализатор определения уровня глюкозы в крови;</w:t>
      </w:r>
    </w:p>
    <w:bookmarkEnd w:id="451"/>
    <w:bookmarkStart w:name="z459" w:id="452"/>
    <w:p>
      <w:pPr>
        <w:spacing w:after="0"/>
        <w:ind w:left="0"/>
        <w:jc w:val="both"/>
      </w:pPr>
      <w:r>
        <w:rPr>
          <w:rFonts w:ascii="Times New Roman"/>
          <w:b w:val="false"/>
          <w:i w:val="false"/>
          <w:color w:val="000000"/>
          <w:sz w:val="28"/>
        </w:rPr>
        <w:t>
      8) портативные аппараты для ультразвукового исследования;</w:t>
      </w:r>
    </w:p>
    <w:bookmarkEnd w:id="452"/>
    <w:bookmarkStart w:name="z460" w:id="453"/>
    <w:p>
      <w:pPr>
        <w:spacing w:after="0"/>
        <w:ind w:left="0"/>
        <w:jc w:val="both"/>
      </w:pPr>
      <w:r>
        <w:rPr>
          <w:rFonts w:ascii="Times New Roman"/>
          <w:b w:val="false"/>
          <w:i w:val="false"/>
          <w:color w:val="000000"/>
          <w:sz w:val="28"/>
        </w:rPr>
        <w:t>
      9) фетальный кардиомонитор;</w:t>
      </w:r>
    </w:p>
    <w:bookmarkEnd w:id="453"/>
    <w:bookmarkStart w:name="z461" w:id="454"/>
    <w:p>
      <w:pPr>
        <w:spacing w:after="0"/>
        <w:ind w:left="0"/>
        <w:jc w:val="both"/>
      </w:pPr>
      <w:r>
        <w:rPr>
          <w:rFonts w:ascii="Times New Roman"/>
          <w:b w:val="false"/>
          <w:i w:val="false"/>
          <w:color w:val="000000"/>
          <w:sz w:val="28"/>
        </w:rPr>
        <w:t>
      10) переносной электрокардиограф;</w:t>
      </w:r>
    </w:p>
    <w:bookmarkEnd w:id="454"/>
    <w:bookmarkStart w:name="z462" w:id="455"/>
    <w:p>
      <w:pPr>
        <w:spacing w:after="0"/>
        <w:ind w:left="0"/>
        <w:jc w:val="both"/>
      </w:pPr>
      <w:r>
        <w:rPr>
          <w:rFonts w:ascii="Times New Roman"/>
          <w:b w:val="false"/>
          <w:i w:val="false"/>
          <w:color w:val="000000"/>
          <w:sz w:val="28"/>
        </w:rPr>
        <w:t>
      11) наборы для проведения контрацепции;</w:t>
      </w:r>
    </w:p>
    <w:bookmarkEnd w:id="455"/>
    <w:bookmarkStart w:name="z463" w:id="456"/>
    <w:p>
      <w:pPr>
        <w:spacing w:after="0"/>
        <w:ind w:left="0"/>
        <w:jc w:val="both"/>
      </w:pPr>
      <w:r>
        <w:rPr>
          <w:rFonts w:ascii="Times New Roman"/>
          <w:b w:val="false"/>
          <w:i w:val="false"/>
          <w:color w:val="000000"/>
          <w:sz w:val="28"/>
        </w:rPr>
        <w:t>
      12) рефлексный молоточек;</w:t>
      </w:r>
    </w:p>
    <w:bookmarkEnd w:id="456"/>
    <w:bookmarkStart w:name="z464" w:id="457"/>
    <w:p>
      <w:pPr>
        <w:spacing w:after="0"/>
        <w:ind w:left="0"/>
        <w:jc w:val="both"/>
      </w:pPr>
      <w:r>
        <w:rPr>
          <w:rFonts w:ascii="Times New Roman"/>
          <w:b w:val="false"/>
          <w:i w:val="false"/>
          <w:color w:val="000000"/>
          <w:sz w:val="28"/>
        </w:rPr>
        <w:t>
      13) транспортный аппарат искусственной вентиляции легких;</w:t>
      </w:r>
    </w:p>
    <w:bookmarkEnd w:id="457"/>
    <w:bookmarkStart w:name="z465" w:id="458"/>
    <w:p>
      <w:pPr>
        <w:spacing w:after="0"/>
        <w:ind w:left="0"/>
        <w:jc w:val="both"/>
      </w:pPr>
      <w:r>
        <w:rPr>
          <w:rFonts w:ascii="Times New Roman"/>
          <w:b w:val="false"/>
          <w:i w:val="false"/>
          <w:color w:val="000000"/>
          <w:sz w:val="28"/>
        </w:rPr>
        <w:t>
      14) портативный кардиомонитор;</w:t>
      </w:r>
    </w:p>
    <w:bookmarkEnd w:id="458"/>
    <w:bookmarkStart w:name="z466" w:id="459"/>
    <w:p>
      <w:pPr>
        <w:spacing w:after="0"/>
        <w:ind w:left="0"/>
        <w:jc w:val="both"/>
      </w:pPr>
      <w:r>
        <w:rPr>
          <w:rFonts w:ascii="Times New Roman"/>
          <w:b w:val="false"/>
          <w:i w:val="false"/>
          <w:color w:val="000000"/>
          <w:sz w:val="28"/>
        </w:rPr>
        <w:t>
      15) кислородный концентратор;</w:t>
      </w:r>
    </w:p>
    <w:bookmarkEnd w:id="459"/>
    <w:bookmarkStart w:name="z467" w:id="460"/>
    <w:p>
      <w:pPr>
        <w:spacing w:after="0"/>
        <w:ind w:left="0"/>
        <w:jc w:val="both"/>
      </w:pPr>
      <w:r>
        <w:rPr>
          <w:rFonts w:ascii="Times New Roman"/>
          <w:b w:val="false"/>
          <w:i w:val="false"/>
          <w:color w:val="000000"/>
          <w:sz w:val="28"/>
        </w:rPr>
        <w:t>
      16) инфузионный шприцевой насос (перфузор и (или) дозатор);</w:t>
      </w:r>
    </w:p>
    <w:bookmarkEnd w:id="460"/>
    <w:bookmarkStart w:name="z468" w:id="461"/>
    <w:p>
      <w:pPr>
        <w:spacing w:after="0"/>
        <w:ind w:left="0"/>
        <w:jc w:val="both"/>
      </w:pPr>
      <w:r>
        <w:rPr>
          <w:rFonts w:ascii="Times New Roman"/>
          <w:b w:val="false"/>
          <w:i w:val="false"/>
          <w:color w:val="000000"/>
          <w:sz w:val="28"/>
        </w:rPr>
        <w:t>
      17) электрический отсос;</w:t>
      </w:r>
    </w:p>
    <w:bookmarkEnd w:id="461"/>
    <w:bookmarkStart w:name="z469" w:id="462"/>
    <w:p>
      <w:pPr>
        <w:spacing w:after="0"/>
        <w:ind w:left="0"/>
        <w:jc w:val="both"/>
      </w:pPr>
      <w:r>
        <w:rPr>
          <w:rFonts w:ascii="Times New Roman"/>
          <w:b w:val="false"/>
          <w:i w:val="false"/>
          <w:color w:val="000000"/>
          <w:sz w:val="28"/>
        </w:rPr>
        <w:t>
      18) ручной аппарат для искусственной вентиляции легких (мешок Амбу);</w:t>
      </w:r>
    </w:p>
    <w:bookmarkEnd w:id="462"/>
    <w:bookmarkStart w:name="z470" w:id="463"/>
    <w:p>
      <w:pPr>
        <w:spacing w:after="0"/>
        <w:ind w:left="0"/>
        <w:jc w:val="both"/>
      </w:pPr>
      <w:r>
        <w:rPr>
          <w:rFonts w:ascii="Times New Roman"/>
          <w:b w:val="false"/>
          <w:i w:val="false"/>
          <w:color w:val="000000"/>
          <w:sz w:val="28"/>
        </w:rPr>
        <w:t>
      19) реанимационные наборы: ларингоскоп, интубационные трубки, батарейки для ларингоскопа, воздуховоды;</w:t>
      </w:r>
    </w:p>
    <w:bookmarkEnd w:id="463"/>
    <w:bookmarkStart w:name="z471" w:id="464"/>
    <w:p>
      <w:pPr>
        <w:spacing w:after="0"/>
        <w:ind w:left="0"/>
        <w:jc w:val="both"/>
      </w:pPr>
      <w:r>
        <w:rPr>
          <w:rFonts w:ascii="Times New Roman"/>
          <w:b w:val="false"/>
          <w:i w:val="false"/>
          <w:color w:val="000000"/>
          <w:sz w:val="28"/>
        </w:rPr>
        <w:t>
      20) аспирационные катетеры: СН № 14, № 16, № 18;</w:t>
      </w:r>
    </w:p>
    <w:bookmarkEnd w:id="464"/>
    <w:bookmarkStart w:name="z472" w:id="465"/>
    <w:p>
      <w:pPr>
        <w:spacing w:after="0"/>
        <w:ind w:left="0"/>
        <w:jc w:val="both"/>
      </w:pPr>
      <w:r>
        <w:rPr>
          <w:rFonts w:ascii="Times New Roman"/>
          <w:b w:val="false"/>
          <w:i w:val="false"/>
          <w:color w:val="000000"/>
          <w:sz w:val="28"/>
        </w:rPr>
        <w:t>
      21) набор для приема родов;</w:t>
      </w:r>
    </w:p>
    <w:bookmarkEnd w:id="465"/>
    <w:bookmarkStart w:name="z473" w:id="466"/>
    <w:p>
      <w:pPr>
        <w:spacing w:after="0"/>
        <w:ind w:left="0"/>
        <w:jc w:val="both"/>
      </w:pPr>
      <w:r>
        <w:rPr>
          <w:rFonts w:ascii="Times New Roman"/>
          <w:b w:val="false"/>
          <w:i w:val="false"/>
          <w:color w:val="000000"/>
          <w:sz w:val="28"/>
        </w:rPr>
        <w:t xml:space="preserve">
      22) наборы (укладки) для оказания экстренной медицинской помощи при акушерских кровотечениях, тяжелой преэклампсии, эклампсии и шоке в пластиковых чемоданах c перечнем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набор для реанимации новорожденных, электронные весы для новорожденных, транспортный кувез.</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Республике Казахстан</w:t>
            </w:r>
          </w:p>
        </w:tc>
      </w:tr>
    </w:tbl>
    <w:bookmarkStart w:name="z475" w:id="467"/>
    <w:p>
      <w:pPr>
        <w:spacing w:after="0"/>
        <w:ind w:left="0"/>
        <w:jc w:val="left"/>
      </w:pPr>
      <w:r>
        <w:rPr>
          <w:rFonts w:ascii="Times New Roman"/>
          <w:b/>
          <w:i w:val="false"/>
          <w:color w:val="000000"/>
        </w:rPr>
        <w:t xml:space="preserve"> Перечень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w:t>
      </w:r>
    </w:p>
    <w:bookmarkEnd w:id="467"/>
    <w:bookmarkStart w:name="z476" w:id="468"/>
    <w:p>
      <w:pPr>
        <w:spacing w:after="0"/>
        <w:ind w:left="0"/>
        <w:jc w:val="both"/>
      </w:pPr>
      <w:r>
        <w:rPr>
          <w:rFonts w:ascii="Times New Roman"/>
          <w:b w:val="false"/>
          <w:i w:val="false"/>
          <w:color w:val="000000"/>
          <w:sz w:val="28"/>
        </w:rPr>
        <w:t>
      1. Перечень лекарственных средств и медицинских изделий для оказания экстренной медицинской помощи при акушерских кровотечениях</w:t>
      </w:r>
    </w:p>
    <w:bookmarkEnd w:id="468"/>
    <w:bookmarkStart w:name="z477" w:id="469"/>
    <w:p>
      <w:pPr>
        <w:spacing w:after="0"/>
        <w:ind w:left="0"/>
        <w:jc w:val="both"/>
      </w:pPr>
      <w:r>
        <w:rPr>
          <w:rFonts w:ascii="Times New Roman"/>
          <w:b w:val="false"/>
          <w:i w:val="false"/>
          <w:color w:val="000000"/>
          <w:sz w:val="28"/>
        </w:rPr>
        <w:t>
      1) раствор натрия хлорида 0,9% по 500 мл с держателями – 4 флакона;</w:t>
      </w:r>
    </w:p>
    <w:bookmarkEnd w:id="469"/>
    <w:bookmarkStart w:name="z478" w:id="470"/>
    <w:p>
      <w:pPr>
        <w:spacing w:after="0"/>
        <w:ind w:left="0"/>
        <w:jc w:val="both"/>
      </w:pPr>
      <w:r>
        <w:rPr>
          <w:rFonts w:ascii="Times New Roman"/>
          <w:b w:val="false"/>
          <w:i w:val="false"/>
          <w:color w:val="000000"/>
          <w:sz w:val="28"/>
        </w:rPr>
        <w:t>
      2) окситоцин – 1 упаковка;</w:t>
      </w:r>
    </w:p>
    <w:bookmarkEnd w:id="470"/>
    <w:bookmarkStart w:name="z479" w:id="471"/>
    <w:p>
      <w:pPr>
        <w:spacing w:after="0"/>
        <w:ind w:left="0"/>
        <w:jc w:val="both"/>
      </w:pPr>
      <w:r>
        <w:rPr>
          <w:rFonts w:ascii="Times New Roman"/>
          <w:b w:val="false"/>
          <w:i w:val="false"/>
          <w:color w:val="000000"/>
          <w:sz w:val="28"/>
        </w:rPr>
        <w:t>
      3) мизопростол – 2 упаковки;</w:t>
      </w:r>
    </w:p>
    <w:bookmarkEnd w:id="471"/>
    <w:bookmarkStart w:name="z480" w:id="472"/>
    <w:p>
      <w:pPr>
        <w:spacing w:after="0"/>
        <w:ind w:left="0"/>
        <w:jc w:val="both"/>
      </w:pPr>
      <w:r>
        <w:rPr>
          <w:rFonts w:ascii="Times New Roman"/>
          <w:b w:val="false"/>
          <w:i w:val="false"/>
          <w:color w:val="000000"/>
          <w:sz w:val="28"/>
        </w:rPr>
        <w:t>
      4) шприцы по 5,0 – 5 штук, по 10,0 – 5 штук;</w:t>
      </w:r>
    </w:p>
    <w:bookmarkEnd w:id="472"/>
    <w:bookmarkStart w:name="z481" w:id="473"/>
    <w:p>
      <w:pPr>
        <w:spacing w:after="0"/>
        <w:ind w:left="0"/>
        <w:jc w:val="both"/>
      </w:pPr>
      <w:r>
        <w:rPr>
          <w:rFonts w:ascii="Times New Roman"/>
          <w:b w:val="false"/>
          <w:i w:val="false"/>
          <w:color w:val="000000"/>
          <w:sz w:val="28"/>
        </w:rPr>
        <w:t>
      5) система для крови – 2 штуки;</w:t>
      </w:r>
    </w:p>
    <w:bookmarkEnd w:id="473"/>
    <w:bookmarkStart w:name="z482" w:id="474"/>
    <w:p>
      <w:pPr>
        <w:spacing w:after="0"/>
        <w:ind w:left="0"/>
        <w:jc w:val="both"/>
      </w:pPr>
      <w:r>
        <w:rPr>
          <w:rFonts w:ascii="Times New Roman"/>
          <w:b w:val="false"/>
          <w:i w:val="false"/>
          <w:color w:val="000000"/>
          <w:sz w:val="28"/>
        </w:rPr>
        <w:t>
      6) система для инфузии – 3 штуки;</w:t>
      </w:r>
    </w:p>
    <w:bookmarkEnd w:id="474"/>
    <w:bookmarkStart w:name="z483" w:id="475"/>
    <w:p>
      <w:pPr>
        <w:spacing w:after="0"/>
        <w:ind w:left="0"/>
        <w:jc w:val="both"/>
      </w:pPr>
      <w:r>
        <w:rPr>
          <w:rFonts w:ascii="Times New Roman"/>
          <w:b w:val="false"/>
          <w:i w:val="false"/>
          <w:color w:val="000000"/>
          <w:sz w:val="28"/>
        </w:rPr>
        <w:t>
      7) вазофиксы №№14 – 16 – 2 штуки;</w:t>
      </w:r>
    </w:p>
    <w:bookmarkEnd w:id="475"/>
    <w:bookmarkStart w:name="z484" w:id="476"/>
    <w:p>
      <w:pPr>
        <w:spacing w:after="0"/>
        <w:ind w:left="0"/>
        <w:jc w:val="both"/>
      </w:pPr>
      <w:r>
        <w:rPr>
          <w:rFonts w:ascii="Times New Roman"/>
          <w:b w:val="false"/>
          <w:i w:val="false"/>
          <w:color w:val="000000"/>
          <w:sz w:val="28"/>
        </w:rPr>
        <w:t>
      8) стерильные перчатки №7-8 – 6 пар;</w:t>
      </w:r>
    </w:p>
    <w:bookmarkEnd w:id="476"/>
    <w:bookmarkStart w:name="z485" w:id="477"/>
    <w:p>
      <w:pPr>
        <w:spacing w:after="0"/>
        <w:ind w:left="0"/>
        <w:jc w:val="both"/>
      </w:pPr>
      <w:r>
        <w:rPr>
          <w:rFonts w:ascii="Times New Roman"/>
          <w:b w:val="false"/>
          <w:i w:val="false"/>
          <w:color w:val="000000"/>
          <w:sz w:val="28"/>
        </w:rPr>
        <w:t>
      9) тегадерм или лейкопластырь;</w:t>
      </w:r>
    </w:p>
    <w:bookmarkEnd w:id="477"/>
    <w:bookmarkStart w:name="z486" w:id="478"/>
    <w:p>
      <w:pPr>
        <w:spacing w:after="0"/>
        <w:ind w:left="0"/>
        <w:jc w:val="both"/>
      </w:pPr>
      <w:r>
        <w:rPr>
          <w:rFonts w:ascii="Times New Roman"/>
          <w:b w:val="false"/>
          <w:i w:val="false"/>
          <w:color w:val="000000"/>
          <w:sz w:val="28"/>
        </w:rPr>
        <w:t>
      10) жгут;</w:t>
      </w:r>
    </w:p>
    <w:bookmarkEnd w:id="478"/>
    <w:bookmarkStart w:name="z487" w:id="479"/>
    <w:p>
      <w:pPr>
        <w:spacing w:after="0"/>
        <w:ind w:left="0"/>
        <w:jc w:val="both"/>
      </w:pPr>
      <w:r>
        <w:rPr>
          <w:rFonts w:ascii="Times New Roman"/>
          <w:b w:val="false"/>
          <w:i w:val="false"/>
          <w:color w:val="000000"/>
          <w:sz w:val="28"/>
        </w:rPr>
        <w:t>
      11) спирт 70% – 1 флакон;</w:t>
      </w:r>
    </w:p>
    <w:bookmarkEnd w:id="479"/>
    <w:bookmarkStart w:name="z488" w:id="480"/>
    <w:p>
      <w:pPr>
        <w:spacing w:after="0"/>
        <w:ind w:left="0"/>
        <w:jc w:val="both"/>
      </w:pPr>
      <w:r>
        <w:rPr>
          <w:rFonts w:ascii="Times New Roman"/>
          <w:b w:val="false"/>
          <w:i w:val="false"/>
          <w:color w:val="000000"/>
          <w:sz w:val="28"/>
        </w:rPr>
        <w:t>
      12) стерильные ватные тампоны;</w:t>
      </w:r>
    </w:p>
    <w:bookmarkEnd w:id="480"/>
    <w:bookmarkStart w:name="z489" w:id="481"/>
    <w:p>
      <w:pPr>
        <w:spacing w:after="0"/>
        <w:ind w:left="0"/>
        <w:jc w:val="both"/>
      </w:pPr>
      <w:r>
        <w:rPr>
          <w:rFonts w:ascii="Times New Roman"/>
          <w:b w:val="false"/>
          <w:i w:val="false"/>
          <w:color w:val="000000"/>
          <w:sz w:val="28"/>
        </w:rPr>
        <w:t>
      13) одноразовые спиртовые салфетки – 5 – 6 штук;</w:t>
      </w:r>
    </w:p>
    <w:bookmarkEnd w:id="481"/>
    <w:bookmarkStart w:name="z490" w:id="482"/>
    <w:p>
      <w:pPr>
        <w:spacing w:after="0"/>
        <w:ind w:left="0"/>
        <w:jc w:val="both"/>
      </w:pPr>
      <w:r>
        <w:rPr>
          <w:rFonts w:ascii="Times New Roman"/>
          <w:b w:val="false"/>
          <w:i w:val="false"/>
          <w:color w:val="000000"/>
          <w:sz w:val="28"/>
        </w:rPr>
        <w:t>
      14) катетер Фоллея №№ 20 – 22 – 1 штука;</w:t>
      </w:r>
    </w:p>
    <w:bookmarkEnd w:id="482"/>
    <w:bookmarkStart w:name="z491" w:id="483"/>
    <w:p>
      <w:pPr>
        <w:spacing w:after="0"/>
        <w:ind w:left="0"/>
        <w:jc w:val="both"/>
      </w:pPr>
      <w:r>
        <w:rPr>
          <w:rFonts w:ascii="Times New Roman"/>
          <w:b w:val="false"/>
          <w:i w:val="false"/>
          <w:color w:val="000000"/>
          <w:sz w:val="28"/>
        </w:rPr>
        <w:t>
      15) груша (для отсасывания слизи);</w:t>
      </w:r>
    </w:p>
    <w:bookmarkEnd w:id="483"/>
    <w:bookmarkStart w:name="z492" w:id="484"/>
    <w:p>
      <w:pPr>
        <w:spacing w:after="0"/>
        <w:ind w:left="0"/>
        <w:jc w:val="both"/>
      </w:pPr>
      <w:r>
        <w:rPr>
          <w:rFonts w:ascii="Times New Roman"/>
          <w:b w:val="false"/>
          <w:i w:val="false"/>
          <w:color w:val="000000"/>
          <w:sz w:val="28"/>
        </w:rPr>
        <w:t>
      16) стерильный шпатель (для открытия ротовой полости);</w:t>
      </w:r>
    </w:p>
    <w:bookmarkEnd w:id="484"/>
    <w:bookmarkStart w:name="z493" w:id="485"/>
    <w:p>
      <w:pPr>
        <w:spacing w:after="0"/>
        <w:ind w:left="0"/>
        <w:jc w:val="both"/>
      </w:pPr>
      <w:r>
        <w:rPr>
          <w:rFonts w:ascii="Times New Roman"/>
          <w:b w:val="false"/>
          <w:i w:val="false"/>
          <w:color w:val="000000"/>
          <w:sz w:val="28"/>
        </w:rPr>
        <w:t>
      17) мешок Амбу;</w:t>
      </w:r>
    </w:p>
    <w:bookmarkEnd w:id="485"/>
    <w:bookmarkStart w:name="z494" w:id="486"/>
    <w:p>
      <w:pPr>
        <w:spacing w:after="0"/>
        <w:ind w:left="0"/>
        <w:jc w:val="both"/>
      </w:pPr>
      <w:r>
        <w:rPr>
          <w:rFonts w:ascii="Times New Roman"/>
          <w:b w:val="false"/>
          <w:i w:val="false"/>
          <w:color w:val="000000"/>
          <w:sz w:val="28"/>
        </w:rPr>
        <w:t>
      18) кислород;</w:t>
      </w:r>
    </w:p>
    <w:bookmarkEnd w:id="486"/>
    <w:bookmarkStart w:name="z495" w:id="487"/>
    <w:p>
      <w:pPr>
        <w:spacing w:after="0"/>
        <w:ind w:left="0"/>
        <w:jc w:val="both"/>
      </w:pPr>
      <w:r>
        <w:rPr>
          <w:rFonts w:ascii="Times New Roman"/>
          <w:b w:val="false"/>
          <w:i w:val="false"/>
          <w:color w:val="000000"/>
          <w:sz w:val="28"/>
        </w:rPr>
        <w:t>
      19) стерильный воздуховод (резиновый);</w:t>
      </w:r>
    </w:p>
    <w:bookmarkEnd w:id="487"/>
    <w:bookmarkStart w:name="z496" w:id="488"/>
    <w:p>
      <w:pPr>
        <w:spacing w:after="0"/>
        <w:ind w:left="0"/>
        <w:jc w:val="both"/>
      </w:pPr>
      <w:r>
        <w:rPr>
          <w:rFonts w:ascii="Times New Roman"/>
          <w:b w:val="false"/>
          <w:i w:val="false"/>
          <w:color w:val="000000"/>
          <w:sz w:val="28"/>
        </w:rPr>
        <w:t>
      20) тонометр;</w:t>
      </w:r>
    </w:p>
    <w:bookmarkEnd w:id="488"/>
    <w:bookmarkStart w:name="z497" w:id="489"/>
    <w:p>
      <w:pPr>
        <w:spacing w:after="0"/>
        <w:ind w:left="0"/>
        <w:jc w:val="both"/>
      </w:pPr>
      <w:r>
        <w:rPr>
          <w:rFonts w:ascii="Times New Roman"/>
          <w:b w:val="false"/>
          <w:i w:val="false"/>
          <w:color w:val="000000"/>
          <w:sz w:val="28"/>
        </w:rPr>
        <w:t>
      21) фонендоскоп;</w:t>
      </w:r>
    </w:p>
    <w:bookmarkEnd w:id="489"/>
    <w:bookmarkStart w:name="z498" w:id="490"/>
    <w:p>
      <w:pPr>
        <w:spacing w:after="0"/>
        <w:ind w:left="0"/>
        <w:jc w:val="both"/>
      </w:pPr>
      <w:r>
        <w:rPr>
          <w:rFonts w:ascii="Times New Roman"/>
          <w:b w:val="false"/>
          <w:i w:val="false"/>
          <w:color w:val="000000"/>
          <w:sz w:val="28"/>
        </w:rPr>
        <w:t>
      22) мешок для сбора мочи – 1 штука;</w:t>
      </w:r>
    </w:p>
    <w:bookmarkEnd w:id="490"/>
    <w:bookmarkStart w:name="z499" w:id="491"/>
    <w:p>
      <w:pPr>
        <w:spacing w:after="0"/>
        <w:ind w:left="0"/>
        <w:jc w:val="both"/>
      </w:pPr>
      <w:r>
        <w:rPr>
          <w:rFonts w:ascii="Times New Roman"/>
          <w:b w:val="false"/>
          <w:i w:val="false"/>
          <w:color w:val="000000"/>
          <w:sz w:val="28"/>
        </w:rPr>
        <w:t>
      23) набор инструментов для осмотра родовых путей и ушивания разрывов;</w:t>
      </w:r>
    </w:p>
    <w:bookmarkEnd w:id="491"/>
    <w:bookmarkStart w:name="z500" w:id="492"/>
    <w:p>
      <w:pPr>
        <w:spacing w:after="0"/>
        <w:ind w:left="0"/>
        <w:jc w:val="both"/>
      </w:pPr>
      <w:r>
        <w:rPr>
          <w:rFonts w:ascii="Times New Roman"/>
          <w:b w:val="false"/>
          <w:i w:val="false"/>
          <w:color w:val="000000"/>
          <w:sz w:val="28"/>
        </w:rPr>
        <w:t>
      24) шовный материал (викрил, тикрил) – 2 – 3 штуки.</w:t>
      </w:r>
    </w:p>
    <w:bookmarkEnd w:id="492"/>
    <w:bookmarkStart w:name="z501" w:id="493"/>
    <w:p>
      <w:pPr>
        <w:spacing w:after="0"/>
        <w:ind w:left="0"/>
        <w:jc w:val="both"/>
      </w:pPr>
      <w:r>
        <w:rPr>
          <w:rFonts w:ascii="Times New Roman"/>
          <w:b w:val="false"/>
          <w:i w:val="false"/>
          <w:color w:val="000000"/>
          <w:sz w:val="28"/>
        </w:rPr>
        <w:t>
      2. Перечень лекарственных средств и медицинских изделий для оказания экстренной медицинской помощи при тяжелой преэклампсии, эклампсии:</w:t>
      </w:r>
    </w:p>
    <w:bookmarkEnd w:id="493"/>
    <w:bookmarkStart w:name="z502" w:id="494"/>
    <w:p>
      <w:pPr>
        <w:spacing w:after="0"/>
        <w:ind w:left="0"/>
        <w:jc w:val="both"/>
      </w:pPr>
      <w:r>
        <w:rPr>
          <w:rFonts w:ascii="Times New Roman"/>
          <w:b w:val="false"/>
          <w:i w:val="false"/>
          <w:color w:val="000000"/>
          <w:sz w:val="28"/>
        </w:rPr>
        <w:t>
      1) магния сульфат 25% по 5 мл – 5 упаковок;</w:t>
      </w:r>
    </w:p>
    <w:bookmarkEnd w:id="494"/>
    <w:bookmarkStart w:name="z503" w:id="495"/>
    <w:p>
      <w:pPr>
        <w:spacing w:after="0"/>
        <w:ind w:left="0"/>
        <w:jc w:val="both"/>
      </w:pPr>
      <w:r>
        <w:rPr>
          <w:rFonts w:ascii="Times New Roman"/>
          <w:b w:val="false"/>
          <w:i w:val="false"/>
          <w:color w:val="000000"/>
          <w:sz w:val="28"/>
        </w:rPr>
        <w:t>
      2) раствор натрия хлорида 0,9% 400 мл – 1флакон;</w:t>
      </w:r>
    </w:p>
    <w:bookmarkEnd w:id="495"/>
    <w:bookmarkStart w:name="z504" w:id="496"/>
    <w:p>
      <w:pPr>
        <w:spacing w:after="0"/>
        <w:ind w:left="0"/>
        <w:jc w:val="both"/>
      </w:pPr>
      <w:r>
        <w:rPr>
          <w:rFonts w:ascii="Times New Roman"/>
          <w:b w:val="false"/>
          <w:i w:val="false"/>
          <w:color w:val="000000"/>
          <w:sz w:val="28"/>
        </w:rPr>
        <w:t>
      3) система для инфузии – 2 штуки;</w:t>
      </w:r>
    </w:p>
    <w:bookmarkEnd w:id="496"/>
    <w:bookmarkStart w:name="z505" w:id="497"/>
    <w:p>
      <w:pPr>
        <w:spacing w:after="0"/>
        <w:ind w:left="0"/>
        <w:jc w:val="both"/>
      </w:pPr>
      <w:r>
        <w:rPr>
          <w:rFonts w:ascii="Times New Roman"/>
          <w:b w:val="false"/>
          <w:i w:val="false"/>
          <w:color w:val="000000"/>
          <w:sz w:val="28"/>
        </w:rPr>
        <w:t>
      4) шприцы 20,0 мл. – 4 штуки, 5,0 мл. – 2 штуки;</w:t>
      </w:r>
    </w:p>
    <w:bookmarkEnd w:id="497"/>
    <w:bookmarkStart w:name="z506" w:id="498"/>
    <w:p>
      <w:pPr>
        <w:spacing w:after="0"/>
        <w:ind w:left="0"/>
        <w:jc w:val="both"/>
      </w:pPr>
      <w:r>
        <w:rPr>
          <w:rFonts w:ascii="Times New Roman"/>
          <w:b w:val="false"/>
          <w:i w:val="false"/>
          <w:color w:val="000000"/>
          <w:sz w:val="28"/>
        </w:rPr>
        <w:t>
      5) нифедипин – 1 упаковка;</w:t>
      </w:r>
    </w:p>
    <w:bookmarkEnd w:id="498"/>
    <w:bookmarkStart w:name="z507" w:id="499"/>
    <w:p>
      <w:pPr>
        <w:spacing w:after="0"/>
        <w:ind w:left="0"/>
        <w:jc w:val="both"/>
      </w:pPr>
      <w:r>
        <w:rPr>
          <w:rFonts w:ascii="Times New Roman"/>
          <w:b w:val="false"/>
          <w:i w:val="false"/>
          <w:color w:val="000000"/>
          <w:sz w:val="28"/>
        </w:rPr>
        <w:t>
      6) стерильные перчатки №7,8 – 6 пар;</w:t>
      </w:r>
    </w:p>
    <w:bookmarkEnd w:id="499"/>
    <w:bookmarkStart w:name="z508" w:id="500"/>
    <w:p>
      <w:pPr>
        <w:spacing w:after="0"/>
        <w:ind w:left="0"/>
        <w:jc w:val="both"/>
      </w:pPr>
      <w:r>
        <w:rPr>
          <w:rFonts w:ascii="Times New Roman"/>
          <w:b w:val="false"/>
          <w:i w:val="false"/>
          <w:color w:val="000000"/>
          <w:sz w:val="28"/>
        </w:rPr>
        <w:t>
      7) спирт 70% – 1 флакон;</w:t>
      </w:r>
    </w:p>
    <w:bookmarkEnd w:id="500"/>
    <w:bookmarkStart w:name="z509" w:id="501"/>
    <w:p>
      <w:pPr>
        <w:spacing w:after="0"/>
        <w:ind w:left="0"/>
        <w:jc w:val="both"/>
      </w:pPr>
      <w:r>
        <w:rPr>
          <w:rFonts w:ascii="Times New Roman"/>
          <w:b w:val="false"/>
          <w:i w:val="false"/>
          <w:color w:val="000000"/>
          <w:sz w:val="28"/>
        </w:rPr>
        <w:t>
      8) стерильные ватные тампоны;</w:t>
      </w:r>
    </w:p>
    <w:bookmarkEnd w:id="501"/>
    <w:bookmarkStart w:name="z510" w:id="502"/>
    <w:p>
      <w:pPr>
        <w:spacing w:after="0"/>
        <w:ind w:left="0"/>
        <w:jc w:val="both"/>
      </w:pPr>
      <w:r>
        <w:rPr>
          <w:rFonts w:ascii="Times New Roman"/>
          <w:b w:val="false"/>
          <w:i w:val="false"/>
          <w:color w:val="000000"/>
          <w:sz w:val="28"/>
        </w:rPr>
        <w:t>
      9) одноразовые спиртовые салфетки – 5 – 6 штук;</w:t>
      </w:r>
    </w:p>
    <w:bookmarkEnd w:id="502"/>
    <w:bookmarkStart w:name="z511" w:id="503"/>
    <w:p>
      <w:pPr>
        <w:spacing w:after="0"/>
        <w:ind w:left="0"/>
        <w:jc w:val="both"/>
      </w:pPr>
      <w:r>
        <w:rPr>
          <w:rFonts w:ascii="Times New Roman"/>
          <w:b w:val="false"/>
          <w:i w:val="false"/>
          <w:color w:val="000000"/>
          <w:sz w:val="28"/>
        </w:rPr>
        <w:t>
      10) вазофиксы №№14 – 16 – 2 штуки;</w:t>
      </w:r>
    </w:p>
    <w:bookmarkEnd w:id="503"/>
    <w:bookmarkStart w:name="z512" w:id="504"/>
    <w:p>
      <w:pPr>
        <w:spacing w:after="0"/>
        <w:ind w:left="0"/>
        <w:jc w:val="both"/>
      </w:pPr>
      <w:r>
        <w:rPr>
          <w:rFonts w:ascii="Times New Roman"/>
          <w:b w:val="false"/>
          <w:i w:val="false"/>
          <w:color w:val="000000"/>
          <w:sz w:val="28"/>
        </w:rPr>
        <w:t>
      11) катетер Фоллея №№20 – 22 – 1 штука;</w:t>
      </w:r>
    </w:p>
    <w:bookmarkEnd w:id="504"/>
    <w:bookmarkStart w:name="z513" w:id="505"/>
    <w:p>
      <w:pPr>
        <w:spacing w:after="0"/>
        <w:ind w:left="0"/>
        <w:jc w:val="both"/>
      </w:pPr>
      <w:r>
        <w:rPr>
          <w:rFonts w:ascii="Times New Roman"/>
          <w:b w:val="false"/>
          <w:i w:val="false"/>
          <w:color w:val="000000"/>
          <w:sz w:val="28"/>
        </w:rPr>
        <w:t>
      12) мешок для сбора мочи – 1 штука;</w:t>
      </w:r>
    </w:p>
    <w:bookmarkEnd w:id="505"/>
    <w:bookmarkStart w:name="z514" w:id="506"/>
    <w:p>
      <w:pPr>
        <w:spacing w:after="0"/>
        <w:ind w:left="0"/>
        <w:jc w:val="both"/>
      </w:pPr>
      <w:r>
        <w:rPr>
          <w:rFonts w:ascii="Times New Roman"/>
          <w:b w:val="false"/>
          <w:i w:val="false"/>
          <w:color w:val="000000"/>
          <w:sz w:val="28"/>
        </w:rPr>
        <w:t>
      13) тегадерм или лейкопластырь;</w:t>
      </w:r>
    </w:p>
    <w:bookmarkEnd w:id="506"/>
    <w:bookmarkStart w:name="z515" w:id="507"/>
    <w:p>
      <w:pPr>
        <w:spacing w:after="0"/>
        <w:ind w:left="0"/>
        <w:jc w:val="both"/>
      </w:pPr>
      <w:r>
        <w:rPr>
          <w:rFonts w:ascii="Times New Roman"/>
          <w:b w:val="false"/>
          <w:i w:val="false"/>
          <w:color w:val="000000"/>
          <w:sz w:val="28"/>
        </w:rPr>
        <w:t>
      14) жгут;</w:t>
      </w:r>
    </w:p>
    <w:bookmarkEnd w:id="507"/>
    <w:bookmarkStart w:name="z516" w:id="508"/>
    <w:p>
      <w:pPr>
        <w:spacing w:after="0"/>
        <w:ind w:left="0"/>
        <w:jc w:val="both"/>
      </w:pPr>
      <w:r>
        <w:rPr>
          <w:rFonts w:ascii="Times New Roman"/>
          <w:b w:val="false"/>
          <w:i w:val="false"/>
          <w:color w:val="000000"/>
          <w:sz w:val="28"/>
        </w:rPr>
        <w:t>
      15) стерильный шпатель (для открытия ротовой полости);</w:t>
      </w:r>
    </w:p>
    <w:bookmarkEnd w:id="508"/>
    <w:bookmarkStart w:name="z517" w:id="509"/>
    <w:p>
      <w:pPr>
        <w:spacing w:after="0"/>
        <w:ind w:left="0"/>
        <w:jc w:val="both"/>
      </w:pPr>
      <w:r>
        <w:rPr>
          <w:rFonts w:ascii="Times New Roman"/>
          <w:b w:val="false"/>
          <w:i w:val="false"/>
          <w:color w:val="000000"/>
          <w:sz w:val="28"/>
        </w:rPr>
        <w:t>
      16) груша (для отсасывания слизи);</w:t>
      </w:r>
    </w:p>
    <w:bookmarkEnd w:id="509"/>
    <w:bookmarkStart w:name="z518" w:id="510"/>
    <w:p>
      <w:pPr>
        <w:spacing w:after="0"/>
        <w:ind w:left="0"/>
        <w:jc w:val="both"/>
      </w:pPr>
      <w:r>
        <w:rPr>
          <w:rFonts w:ascii="Times New Roman"/>
          <w:b w:val="false"/>
          <w:i w:val="false"/>
          <w:color w:val="000000"/>
          <w:sz w:val="28"/>
        </w:rPr>
        <w:t>
      17) мешок Амбу;</w:t>
      </w:r>
    </w:p>
    <w:bookmarkEnd w:id="510"/>
    <w:bookmarkStart w:name="z519" w:id="511"/>
    <w:p>
      <w:pPr>
        <w:spacing w:after="0"/>
        <w:ind w:left="0"/>
        <w:jc w:val="both"/>
      </w:pPr>
      <w:r>
        <w:rPr>
          <w:rFonts w:ascii="Times New Roman"/>
          <w:b w:val="false"/>
          <w:i w:val="false"/>
          <w:color w:val="000000"/>
          <w:sz w:val="28"/>
        </w:rPr>
        <w:t>
      18) кислород;</w:t>
      </w:r>
    </w:p>
    <w:bookmarkEnd w:id="511"/>
    <w:bookmarkStart w:name="z520" w:id="512"/>
    <w:p>
      <w:pPr>
        <w:spacing w:after="0"/>
        <w:ind w:left="0"/>
        <w:jc w:val="both"/>
      </w:pPr>
      <w:r>
        <w:rPr>
          <w:rFonts w:ascii="Times New Roman"/>
          <w:b w:val="false"/>
          <w:i w:val="false"/>
          <w:color w:val="000000"/>
          <w:sz w:val="28"/>
        </w:rPr>
        <w:t>
      19) стерильный воздуховод (резиновый);</w:t>
      </w:r>
    </w:p>
    <w:bookmarkEnd w:id="512"/>
    <w:bookmarkStart w:name="z521" w:id="513"/>
    <w:p>
      <w:pPr>
        <w:spacing w:after="0"/>
        <w:ind w:left="0"/>
        <w:jc w:val="both"/>
      </w:pPr>
      <w:r>
        <w:rPr>
          <w:rFonts w:ascii="Times New Roman"/>
          <w:b w:val="false"/>
          <w:i w:val="false"/>
          <w:color w:val="000000"/>
          <w:sz w:val="28"/>
        </w:rPr>
        <w:t>
      20) тонометр;</w:t>
      </w:r>
    </w:p>
    <w:bookmarkEnd w:id="513"/>
    <w:bookmarkStart w:name="z522" w:id="514"/>
    <w:p>
      <w:pPr>
        <w:spacing w:after="0"/>
        <w:ind w:left="0"/>
        <w:jc w:val="both"/>
      </w:pPr>
      <w:r>
        <w:rPr>
          <w:rFonts w:ascii="Times New Roman"/>
          <w:b w:val="false"/>
          <w:i w:val="false"/>
          <w:color w:val="000000"/>
          <w:sz w:val="28"/>
        </w:rPr>
        <w:t>
      21) фонендоскоп.</w:t>
      </w:r>
    </w:p>
    <w:bookmarkEnd w:id="514"/>
    <w:bookmarkStart w:name="z523" w:id="515"/>
    <w:p>
      <w:pPr>
        <w:spacing w:after="0"/>
        <w:ind w:left="0"/>
        <w:jc w:val="both"/>
      </w:pPr>
      <w:r>
        <w:rPr>
          <w:rFonts w:ascii="Times New Roman"/>
          <w:b w:val="false"/>
          <w:i w:val="false"/>
          <w:color w:val="000000"/>
          <w:sz w:val="28"/>
        </w:rPr>
        <w:t>
      3. Перечень лекарственных средств и медицинских изделий для оказания экстренной медицинской помощи при анафилактическом шоке:</w:t>
      </w:r>
    </w:p>
    <w:bookmarkEnd w:id="515"/>
    <w:bookmarkStart w:name="z524" w:id="516"/>
    <w:p>
      <w:pPr>
        <w:spacing w:after="0"/>
        <w:ind w:left="0"/>
        <w:jc w:val="both"/>
      </w:pPr>
      <w:r>
        <w:rPr>
          <w:rFonts w:ascii="Times New Roman"/>
          <w:b w:val="false"/>
          <w:i w:val="false"/>
          <w:color w:val="000000"/>
          <w:sz w:val="28"/>
        </w:rPr>
        <w:t>
      1) раствор натрия хлорида 0,9% 500 мл – 1флакон;</w:t>
      </w:r>
    </w:p>
    <w:bookmarkEnd w:id="516"/>
    <w:bookmarkStart w:name="z525" w:id="517"/>
    <w:p>
      <w:pPr>
        <w:spacing w:after="0"/>
        <w:ind w:left="0"/>
        <w:jc w:val="both"/>
      </w:pPr>
      <w:r>
        <w:rPr>
          <w:rFonts w:ascii="Times New Roman"/>
          <w:b w:val="false"/>
          <w:i w:val="false"/>
          <w:color w:val="000000"/>
          <w:sz w:val="28"/>
        </w:rPr>
        <w:t>
      2) преднизолон 30 мг № 3 – 2 упаковки;</w:t>
      </w:r>
    </w:p>
    <w:bookmarkEnd w:id="517"/>
    <w:bookmarkStart w:name="z526" w:id="518"/>
    <w:p>
      <w:pPr>
        <w:spacing w:after="0"/>
        <w:ind w:left="0"/>
        <w:jc w:val="both"/>
      </w:pPr>
      <w:r>
        <w:rPr>
          <w:rFonts w:ascii="Times New Roman"/>
          <w:b w:val="false"/>
          <w:i w:val="false"/>
          <w:color w:val="000000"/>
          <w:sz w:val="28"/>
        </w:rPr>
        <w:t>
      3) эпинефрин – 1 упаковка;</w:t>
      </w:r>
    </w:p>
    <w:bookmarkEnd w:id="518"/>
    <w:bookmarkStart w:name="z527" w:id="519"/>
    <w:p>
      <w:pPr>
        <w:spacing w:after="0"/>
        <w:ind w:left="0"/>
        <w:jc w:val="both"/>
      </w:pPr>
      <w:r>
        <w:rPr>
          <w:rFonts w:ascii="Times New Roman"/>
          <w:b w:val="false"/>
          <w:i w:val="false"/>
          <w:color w:val="000000"/>
          <w:sz w:val="28"/>
        </w:rPr>
        <w:t>
      4) система для инфузии – 2 штуки;</w:t>
      </w:r>
    </w:p>
    <w:bookmarkEnd w:id="519"/>
    <w:bookmarkStart w:name="z528" w:id="520"/>
    <w:p>
      <w:pPr>
        <w:spacing w:after="0"/>
        <w:ind w:left="0"/>
        <w:jc w:val="both"/>
      </w:pPr>
      <w:r>
        <w:rPr>
          <w:rFonts w:ascii="Times New Roman"/>
          <w:b w:val="false"/>
          <w:i w:val="false"/>
          <w:color w:val="000000"/>
          <w:sz w:val="28"/>
        </w:rPr>
        <w:t>
      5) стерильные перчатки №7,8 – 6 пар;</w:t>
      </w:r>
    </w:p>
    <w:bookmarkEnd w:id="520"/>
    <w:bookmarkStart w:name="z529" w:id="521"/>
    <w:p>
      <w:pPr>
        <w:spacing w:after="0"/>
        <w:ind w:left="0"/>
        <w:jc w:val="both"/>
      </w:pPr>
      <w:r>
        <w:rPr>
          <w:rFonts w:ascii="Times New Roman"/>
          <w:b w:val="false"/>
          <w:i w:val="false"/>
          <w:color w:val="000000"/>
          <w:sz w:val="28"/>
        </w:rPr>
        <w:t>
      6) шприцы 2,0; 5,0; 10,0; 20,0 – по 5 штук;</w:t>
      </w:r>
    </w:p>
    <w:bookmarkEnd w:id="521"/>
    <w:bookmarkStart w:name="z530" w:id="522"/>
    <w:p>
      <w:pPr>
        <w:spacing w:after="0"/>
        <w:ind w:left="0"/>
        <w:jc w:val="both"/>
      </w:pPr>
      <w:r>
        <w:rPr>
          <w:rFonts w:ascii="Times New Roman"/>
          <w:b w:val="false"/>
          <w:i w:val="false"/>
          <w:color w:val="000000"/>
          <w:sz w:val="28"/>
        </w:rPr>
        <w:t>
      7) спирт 70% – 1 флакон;</w:t>
      </w:r>
    </w:p>
    <w:bookmarkEnd w:id="522"/>
    <w:bookmarkStart w:name="z531" w:id="523"/>
    <w:p>
      <w:pPr>
        <w:spacing w:after="0"/>
        <w:ind w:left="0"/>
        <w:jc w:val="both"/>
      </w:pPr>
      <w:r>
        <w:rPr>
          <w:rFonts w:ascii="Times New Roman"/>
          <w:b w:val="false"/>
          <w:i w:val="false"/>
          <w:color w:val="000000"/>
          <w:sz w:val="28"/>
        </w:rPr>
        <w:t>
      8) стерильные ватные тампоны;</w:t>
      </w:r>
    </w:p>
    <w:bookmarkEnd w:id="523"/>
    <w:bookmarkStart w:name="z532" w:id="524"/>
    <w:p>
      <w:pPr>
        <w:spacing w:after="0"/>
        <w:ind w:left="0"/>
        <w:jc w:val="both"/>
      </w:pPr>
      <w:r>
        <w:rPr>
          <w:rFonts w:ascii="Times New Roman"/>
          <w:b w:val="false"/>
          <w:i w:val="false"/>
          <w:color w:val="000000"/>
          <w:sz w:val="28"/>
        </w:rPr>
        <w:t>
      9) жгут;</w:t>
      </w:r>
    </w:p>
    <w:bookmarkEnd w:id="524"/>
    <w:bookmarkStart w:name="z533" w:id="525"/>
    <w:p>
      <w:pPr>
        <w:spacing w:after="0"/>
        <w:ind w:left="0"/>
        <w:jc w:val="both"/>
      </w:pPr>
      <w:r>
        <w:rPr>
          <w:rFonts w:ascii="Times New Roman"/>
          <w:b w:val="false"/>
          <w:i w:val="false"/>
          <w:color w:val="000000"/>
          <w:sz w:val="28"/>
        </w:rPr>
        <w:t>
      10) одноразовые спиртовые салфетки – 5 – 6 штук;</w:t>
      </w:r>
    </w:p>
    <w:bookmarkEnd w:id="525"/>
    <w:bookmarkStart w:name="z534" w:id="526"/>
    <w:p>
      <w:pPr>
        <w:spacing w:after="0"/>
        <w:ind w:left="0"/>
        <w:jc w:val="both"/>
      </w:pPr>
      <w:r>
        <w:rPr>
          <w:rFonts w:ascii="Times New Roman"/>
          <w:b w:val="false"/>
          <w:i w:val="false"/>
          <w:color w:val="000000"/>
          <w:sz w:val="28"/>
        </w:rPr>
        <w:t>
      11) груша (для отсасывания слизи);</w:t>
      </w:r>
    </w:p>
    <w:bookmarkEnd w:id="526"/>
    <w:bookmarkStart w:name="z535" w:id="527"/>
    <w:p>
      <w:pPr>
        <w:spacing w:after="0"/>
        <w:ind w:left="0"/>
        <w:jc w:val="both"/>
      </w:pPr>
      <w:r>
        <w:rPr>
          <w:rFonts w:ascii="Times New Roman"/>
          <w:b w:val="false"/>
          <w:i w:val="false"/>
          <w:color w:val="000000"/>
          <w:sz w:val="28"/>
        </w:rPr>
        <w:t>
      12) мешок Амбу;</w:t>
      </w:r>
    </w:p>
    <w:bookmarkEnd w:id="527"/>
    <w:bookmarkStart w:name="z536" w:id="528"/>
    <w:p>
      <w:pPr>
        <w:spacing w:after="0"/>
        <w:ind w:left="0"/>
        <w:jc w:val="both"/>
      </w:pPr>
      <w:r>
        <w:rPr>
          <w:rFonts w:ascii="Times New Roman"/>
          <w:b w:val="false"/>
          <w:i w:val="false"/>
          <w:color w:val="000000"/>
          <w:sz w:val="28"/>
        </w:rPr>
        <w:t>
      13) кислород;</w:t>
      </w:r>
    </w:p>
    <w:bookmarkEnd w:id="528"/>
    <w:bookmarkStart w:name="z537" w:id="529"/>
    <w:p>
      <w:pPr>
        <w:spacing w:after="0"/>
        <w:ind w:left="0"/>
        <w:jc w:val="both"/>
      </w:pPr>
      <w:r>
        <w:rPr>
          <w:rFonts w:ascii="Times New Roman"/>
          <w:b w:val="false"/>
          <w:i w:val="false"/>
          <w:color w:val="000000"/>
          <w:sz w:val="28"/>
        </w:rPr>
        <w:t>
      14) стерильный воздуховод (резиновый);</w:t>
      </w:r>
    </w:p>
    <w:bookmarkEnd w:id="529"/>
    <w:bookmarkStart w:name="z538" w:id="530"/>
    <w:p>
      <w:pPr>
        <w:spacing w:after="0"/>
        <w:ind w:left="0"/>
        <w:jc w:val="both"/>
      </w:pPr>
      <w:r>
        <w:rPr>
          <w:rFonts w:ascii="Times New Roman"/>
          <w:b w:val="false"/>
          <w:i w:val="false"/>
          <w:color w:val="000000"/>
          <w:sz w:val="28"/>
        </w:rPr>
        <w:t>
      15) тонометр;</w:t>
      </w:r>
    </w:p>
    <w:bookmarkEnd w:id="530"/>
    <w:bookmarkStart w:name="z539" w:id="531"/>
    <w:p>
      <w:pPr>
        <w:spacing w:after="0"/>
        <w:ind w:left="0"/>
        <w:jc w:val="both"/>
      </w:pPr>
      <w:r>
        <w:rPr>
          <w:rFonts w:ascii="Times New Roman"/>
          <w:b w:val="false"/>
          <w:i w:val="false"/>
          <w:color w:val="000000"/>
          <w:sz w:val="28"/>
        </w:rPr>
        <w:t>
      16) фонендоскоп;</w:t>
      </w:r>
    </w:p>
    <w:bookmarkEnd w:id="531"/>
    <w:bookmarkStart w:name="z540" w:id="532"/>
    <w:p>
      <w:pPr>
        <w:spacing w:after="0"/>
        <w:ind w:left="0"/>
        <w:jc w:val="both"/>
      </w:pPr>
      <w:r>
        <w:rPr>
          <w:rFonts w:ascii="Times New Roman"/>
          <w:b w:val="false"/>
          <w:i w:val="false"/>
          <w:color w:val="000000"/>
          <w:sz w:val="28"/>
        </w:rPr>
        <w:t>
      17) тегадерм или лейкопластырь;</w:t>
      </w:r>
    </w:p>
    <w:bookmarkEnd w:id="532"/>
    <w:bookmarkStart w:name="z541" w:id="533"/>
    <w:p>
      <w:pPr>
        <w:spacing w:after="0"/>
        <w:ind w:left="0"/>
        <w:jc w:val="both"/>
      </w:pPr>
      <w:r>
        <w:rPr>
          <w:rFonts w:ascii="Times New Roman"/>
          <w:b w:val="false"/>
          <w:i w:val="false"/>
          <w:color w:val="000000"/>
          <w:sz w:val="28"/>
        </w:rPr>
        <w:t>
      18) вазофиксы №16 – 2 штуки;</w:t>
      </w:r>
    </w:p>
    <w:bookmarkEnd w:id="533"/>
    <w:bookmarkStart w:name="z542" w:id="534"/>
    <w:p>
      <w:pPr>
        <w:spacing w:after="0"/>
        <w:ind w:left="0"/>
        <w:jc w:val="both"/>
      </w:pPr>
      <w:r>
        <w:rPr>
          <w:rFonts w:ascii="Times New Roman"/>
          <w:b w:val="false"/>
          <w:i w:val="false"/>
          <w:color w:val="000000"/>
          <w:sz w:val="28"/>
        </w:rPr>
        <w:t>
      19) катетер Фоллея №№ 20-22 – 1 штука;</w:t>
      </w:r>
    </w:p>
    <w:bookmarkEnd w:id="534"/>
    <w:bookmarkStart w:name="z543" w:id="535"/>
    <w:p>
      <w:pPr>
        <w:spacing w:after="0"/>
        <w:ind w:left="0"/>
        <w:jc w:val="both"/>
      </w:pPr>
      <w:r>
        <w:rPr>
          <w:rFonts w:ascii="Times New Roman"/>
          <w:b w:val="false"/>
          <w:i w:val="false"/>
          <w:color w:val="000000"/>
          <w:sz w:val="28"/>
        </w:rPr>
        <w:t>
      20) мешок для сбора мочи – 1 штука;</w:t>
      </w:r>
    </w:p>
    <w:bookmarkEnd w:id="535"/>
    <w:bookmarkStart w:name="z544" w:id="536"/>
    <w:p>
      <w:pPr>
        <w:spacing w:after="0"/>
        <w:ind w:left="0"/>
        <w:jc w:val="both"/>
      </w:pPr>
      <w:r>
        <w:rPr>
          <w:rFonts w:ascii="Times New Roman"/>
          <w:b w:val="false"/>
          <w:i w:val="false"/>
          <w:color w:val="000000"/>
          <w:sz w:val="28"/>
        </w:rPr>
        <w:t>
      21) стерильный шпатель (для открытия ротовой полости);</w:t>
      </w:r>
    </w:p>
    <w:bookmarkEnd w:id="536"/>
    <w:bookmarkStart w:name="z545" w:id="537"/>
    <w:p>
      <w:pPr>
        <w:spacing w:after="0"/>
        <w:ind w:left="0"/>
        <w:jc w:val="both"/>
      </w:pPr>
      <w:r>
        <w:rPr>
          <w:rFonts w:ascii="Times New Roman"/>
          <w:b w:val="false"/>
          <w:i w:val="false"/>
          <w:color w:val="000000"/>
          <w:sz w:val="28"/>
        </w:rPr>
        <w:t>
      Примечание: перечень лекарственных средств и медицинских изделий для оказания экстренной медицинской помощи при акушерских кровотечениях, тяжелой преэклампсии, эклампсии и анафилактическом шоке на уровне первичной медико-санитарной помощи должны находиться в специальных пластиковых укладках "чемоданах" из обрабатываемого материала. Укладки должны быть мобильными, размещены в удобном и доступном месте, рядом с процедурным кабинетом (ближайшее к акушерско-гинекологическому отделению) в кабинете первичного приема или фильтра.</w:t>
      </w:r>
    </w:p>
    <w:bookmarkEnd w:id="537"/>
    <w:bookmarkStart w:name="z546" w:id="538"/>
    <w:p>
      <w:pPr>
        <w:spacing w:after="0"/>
        <w:ind w:left="0"/>
        <w:jc w:val="both"/>
      </w:pPr>
      <w:r>
        <w:rPr>
          <w:rFonts w:ascii="Times New Roman"/>
          <w:b w:val="false"/>
          <w:i w:val="false"/>
          <w:color w:val="000000"/>
          <w:sz w:val="28"/>
        </w:rPr>
        <w:t>
      Объем оказанной экстренной медицинской помощи пациенту средним медицинским работником фиксируется в листе назначения и наблюдения – с обязательным указанием наименования лекарственного препарата, метода введения с указанием дозы, времени введения, частоты сердечных сокращений, уровня артериального давления, пульса и температуры тела пациента.</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Республике Казахстан</w:t>
            </w:r>
          </w:p>
        </w:tc>
      </w:tr>
    </w:tbl>
    <w:bookmarkStart w:name="z548" w:id="539"/>
    <w:p>
      <w:pPr>
        <w:spacing w:after="0"/>
        <w:ind w:left="0"/>
        <w:jc w:val="left"/>
      </w:pPr>
      <w:r>
        <w:rPr>
          <w:rFonts w:ascii="Times New Roman"/>
          <w:b/>
          <w:i w:val="false"/>
          <w:color w:val="000000"/>
        </w:rPr>
        <w:t xml:space="preserve"> Оценочные листы для оказания экстренной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w:t>
      </w:r>
    </w:p>
    <w:bookmarkEnd w:id="539"/>
    <w:bookmarkStart w:name="z549" w:id="540"/>
    <w:p>
      <w:pPr>
        <w:spacing w:after="0"/>
        <w:ind w:left="0"/>
        <w:jc w:val="left"/>
      </w:pPr>
      <w:r>
        <w:rPr>
          <w:rFonts w:ascii="Times New Roman"/>
          <w:b/>
          <w:i w:val="false"/>
          <w:color w:val="000000"/>
        </w:rPr>
        <w:t xml:space="preserve"> Таблица 1. Оценочный лист при кровотечениях в ранние сроки беременности</w:t>
      </w:r>
      <w:r>
        <w:br/>
      </w:r>
      <w:r>
        <w:rPr>
          <w:rFonts w:ascii="Times New Roman"/>
          <w:b/>
          <w:i w:val="false"/>
          <w:color w:val="000000"/>
        </w:rPr>
        <w:t>(при оказание ПМСП помощи)</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действий медицинского персонала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и лечебные мероприятия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 по факту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 лечебных мероприятий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 1 балл; не выполнено (-) 0 баллов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акушерского анамнеза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последней менструации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Характер менструального цикла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Наличие вероятных симптомов беременности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Проводился ли тест на беременность и его результат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кровопотери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крови на прокладке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Кровь на одежде, ногах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мониторинг общего состояния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Частота дыхания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ЧСС и наполнение пульса 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Характер болей в животе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Симптомы раздражения брюшины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периферической вены (катетер №№ 14 или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симптомов шока (при их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2 периферических вен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 со скоростью 1 л за 15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Поддерживать АД &gt; 100 мм.рт.ст.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Увлажненный кислород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соответствующего стационара о транспортировке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времени до госпитализации в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 w:id="541"/>
    <w:p>
      <w:pPr>
        <w:spacing w:after="0"/>
        <w:ind w:left="0"/>
        <w:jc w:val="both"/>
      </w:pPr>
      <w:r>
        <w:rPr>
          <w:rFonts w:ascii="Times New Roman"/>
          <w:b w:val="false"/>
          <w:i w:val="false"/>
          <w:color w:val="000000"/>
          <w:sz w:val="28"/>
        </w:rPr>
        <w:t>
      16-19 баллов: объем лечебно-диагностических мероприятий выполнен полностью (отлично)</w:t>
      </w:r>
    </w:p>
    <w:bookmarkEnd w:id="541"/>
    <w:bookmarkStart w:name="z551" w:id="542"/>
    <w:p>
      <w:pPr>
        <w:spacing w:after="0"/>
        <w:ind w:left="0"/>
        <w:jc w:val="both"/>
      </w:pPr>
      <w:r>
        <w:rPr>
          <w:rFonts w:ascii="Times New Roman"/>
          <w:b w:val="false"/>
          <w:i w:val="false"/>
          <w:color w:val="000000"/>
          <w:sz w:val="28"/>
        </w:rPr>
        <w:t>
      10-15 баллов: объем лечебно-диагностических мероприятий выполнен не в полном объеме (хорошо)</w:t>
      </w:r>
    </w:p>
    <w:bookmarkEnd w:id="542"/>
    <w:bookmarkStart w:name="z552" w:id="543"/>
    <w:p>
      <w:pPr>
        <w:spacing w:after="0"/>
        <w:ind w:left="0"/>
        <w:jc w:val="both"/>
      </w:pPr>
      <w:r>
        <w:rPr>
          <w:rFonts w:ascii="Times New Roman"/>
          <w:b w:val="false"/>
          <w:i w:val="false"/>
          <w:color w:val="000000"/>
          <w:sz w:val="28"/>
        </w:rPr>
        <w:t>
      3-9 баллов: объем лечебно-диагностических мероприятий выполнен частично (удовлетворительно)</w:t>
      </w:r>
    </w:p>
    <w:bookmarkEnd w:id="543"/>
    <w:bookmarkStart w:name="z553" w:id="544"/>
    <w:p>
      <w:pPr>
        <w:spacing w:after="0"/>
        <w:ind w:left="0"/>
        <w:jc w:val="both"/>
      </w:pPr>
      <w:r>
        <w:rPr>
          <w:rFonts w:ascii="Times New Roman"/>
          <w:b w:val="false"/>
          <w:i w:val="false"/>
          <w:color w:val="000000"/>
          <w:sz w:val="28"/>
        </w:rPr>
        <w:t>
      0-3: объем лечебно-диагностических мероприятий не выполнен (неудовлетворительно)</w:t>
      </w:r>
    </w:p>
    <w:bookmarkEnd w:id="544"/>
    <w:bookmarkStart w:name="z554" w:id="545"/>
    <w:p>
      <w:pPr>
        <w:spacing w:after="0"/>
        <w:ind w:left="0"/>
        <w:jc w:val="both"/>
      </w:pPr>
      <w:r>
        <w:rPr>
          <w:rFonts w:ascii="Times New Roman"/>
          <w:b w:val="false"/>
          <w:i w:val="false"/>
          <w:color w:val="000000"/>
          <w:sz w:val="28"/>
        </w:rPr>
        <w:t>
      Примечание:</w:t>
      </w:r>
    </w:p>
    <w:bookmarkEnd w:id="545"/>
    <w:bookmarkStart w:name="z555" w:id="546"/>
    <w:p>
      <w:pPr>
        <w:spacing w:after="0"/>
        <w:ind w:left="0"/>
        <w:jc w:val="both"/>
      </w:pPr>
      <w:r>
        <w:rPr>
          <w:rFonts w:ascii="Times New Roman"/>
          <w:b w:val="false"/>
          <w:i w:val="false"/>
          <w:color w:val="000000"/>
          <w:sz w:val="28"/>
        </w:rPr>
        <w:t>
      Основные причины кровотечений при беременности до 22 недель беременности – самопроизвольный аборт; внематочная беременность (до 14 недель); трофобластическая болезнь, травма, патология шейки матки.</w:t>
      </w:r>
    </w:p>
    <w:bookmarkEnd w:id="546"/>
    <w:bookmarkStart w:name="z556" w:id="547"/>
    <w:p>
      <w:pPr>
        <w:spacing w:after="0"/>
        <w:ind w:left="0"/>
        <w:jc w:val="both"/>
      </w:pPr>
      <w:r>
        <w:rPr>
          <w:rFonts w:ascii="Times New Roman"/>
          <w:b w:val="false"/>
          <w:i w:val="false"/>
          <w:color w:val="000000"/>
          <w:sz w:val="28"/>
        </w:rPr>
        <w:t>
      Самопроизвольный аборт (выкидыш) сопровождается два основными клиническими симптомами: кровотечение из влагалища, боль внизу живота.</w:t>
      </w:r>
    </w:p>
    <w:bookmarkEnd w:id="547"/>
    <w:bookmarkStart w:name="z557" w:id="548"/>
    <w:p>
      <w:pPr>
        <w:spacing w:after="0"/>
        <w:ind w:left="0"/>
        <w:jc w:val="both"/>
      </w:pPr>
      <w:r>
        <w:rPr>
          <w:rFonts w:ascii="Times New Roman"/>
          <w:b w:val="false"/>
          <w:i w:val="false"/>
          <w:color w:val="000000"/>
          <w:sz w:val="28"/>
        </w:rPr>
        <w:t>
      Дифференциальная диагностика самопроизвольного аборта</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Угрожающий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49"/>
          <w:p>
            <w:pPr>
              <w:spacing w:after="20"/>
              <w:ind w:left="20"/>
              <w:jc w:val="both"/>
            </w:pPr>
            <w:r>
              <w:rPr>
                <w:rFonts w:ascii="Times New Roman"/>
                <w:b w:val="false"/>
                <w:i w:val="false"/>
                <w:color w:val="000000"/>
                <w:sz w:val="20"/>
              </w:rPr>
              <w:t xml:space="preserve">
1. Незначительное кровотечение из влагалища </w:t>
            </w:r>
          </w:p>
          <w:bookmarkEnd w:id="549"/>
          <w:p>
            <w:pPr>
              <w:spacing w:after="20"/>
              <w:ind w:left="20"/>
              <w:jc w:val="both"/>
            </w:pPr>
            <w:r>
              <w:rPr>
                <w:rFonts w:ascii="Times New Roman"/>
                <w:b w:val="false"/>
                <w:i w:val="false"/>
                <w:color w:val="000000"/>
                <w:sz w:val="20"/>
              </w:rPr>
              <w:t>
2. Боль внизу живота различной интенсивности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Начавшийся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50"/>
          <w:p>
            <w:pPr>
              <w:spacing w:after="20"/>
              <w:ind w:left="20"/>
              <w:jc w:val="both"/>
            </w:pPr>
            <w:r>
              <w:rPr>
                <w:rFonts w:ascii="Times New Roman"/>
                <w:b w:val="false"/>
                <w:i w:val="false"/>
                <w:color w:val="000000"/>
                <w:sz w:val="20"/>
              </w:rPr>
              <w:t xml:space="preserve">
1. Обильное кровотечение из влагалища </w:t>
            </w:r>
          </w:p>
          <w:bookmarkEnd w:id="550"/>
          <w:p>
            <w:pPr>
              <w:spacing w:after="20"/>
              <w:ind w:left="20"/>
              <w:jc w:val="both"/>
            </w:pPr>
            <w:r>
              <w:rPr>
                <w:rFonts w:ascii="Times New Roman"/>
                <w:b w:val="false"/>
                <w:i w:val="false"/>
                <w:color w:val="000000"/>
                <w:sz w:val="20"/>
              </w:rPr>
              <w:t>
2. Боль внизу живота различной интенсивности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51"/>
          <w:p>
            <w:pPr>
              <w:spacing w:after="20"/>
              <w:ind w:left="20"/>
              <w:jc w:val="both"/>
            </w:pPr>
            <w:r>
              <w:rPr>
                <w:rFonts w:ascii="Times New Roman"/>
                <w:b w:val="false"/>
                <w:i w:val="false"/>
                <w:color w:val="000000"/>
                <w:sz w:val="20"/>
              </w:rPr>
              <w:t xml:space="preserve">
1. Уменьшение кровотечения из влагалища </w:t>
            </w:r>
          </w:p>
          <w:bookmarkEnd w:id="551"/>
          <w:p>
            <w:pPr>
              <w:spacing w:after="20"/>
              <w:ind w:left="20"/>
              <w:jc w:val="both"/>
            </w:pPr>
            <w:r>
              <w:rPr>
                <w:rFonts w:ascii="Times New Roman"/>
                <w:b w:val="false"/>
                <w:i w:val="false"/>
                <w:color w:val="000000"/>
                <w:sz w:val="20"/>
              </w:rPr>
              <w:t xml:space="preserve">
2. Самопроизвольно стихающая боль внизу живота </w:t>
            </w:r>
          </w:p>
        </w:tc>
      </w:tr>
    </w:tbl>
    <w:bookmarkStart w:name="z561" w:id="552"/>
    <w:p>
      <w:pPr>
        <w:spacing w:after="0"/>
        <w:ind w:left="0"/>
        <w:jc w:val="both"/>
      </w:pPr>
      <w:r>
        <w:rPr>
          <w:rFonts w:ascii="Times New Roman"/>
          <w:b w:val="false"/>
          <w:i w:val="false"/>
          <w:color w:val="000000"/>
          <w:sz w:val="28"/>
        </w:rPr>
        <w:t>
      Симптомы внематочной беременности</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клинические симптомы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Частые симптомы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53"/>
          <w:p>
            <w:pPr>
              <w:spacing w:after="20"/>
              <w:ind w:left="20"/>
              <w:jc w:val="both"/>
            </w:pPr>
            <w:r>
              <w:rPr>
                <w:rFonts w:ascii="Times New Roman"/>
                <w:b w:val="false"/>
                <w:i w:val="false"/>
                <w:color w:val="000000"/>
                <w:sz w:val="20"/>
              </w:rPr>
              <w:t>
1. Задержка менструации</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2. Боль в животе чаще с одной стороны</w:t>
            </w:r>
          </w:p>
          <w:p>
            <w:pPr>
              <w:spacing w:after="20"/>
              <w:ind w:left="20"/>
              <w:jc w:val="both"/>
            </w:pPr>
            <w:r>
              <w:rPr>
                <w:rFonts w:ascii="Times New Roman"/>
                <w:b w:val="false"/>
                <w:i w:val="false"/>
                <w:color w:val="000000"/>
                <w:sz w:val="20"/>
              </w:rPr>
              <w:t>
3. Кровотечения из влагалища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4"/>
          <w:p>
            <w:pPr>
              <w:spacing w:after="20"/>
              <w:ind w:left="20"/>
              <w:jc w:val="both"/>
            </w:pPr>
            <w:r>
              <w:rPr>
                <w:rFonts w:ascii="Times New Roman"/>
                <w:b w:val="false"/>
                <w:i w:val="false"/>
                <w:color w:val="000000"/>
                <w:sz w:val="20"/>
              </w:rPr>
              <w:t>
1. Симптомы раздражения брюшины</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2. Снижение АД (систолическое ниже 100 мм рт. ст.)</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Обмороки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4. Тахикардия</w:t>
            </w:r>
          </w:p>
          <w:p>
            <w:pPr>
              <w:spacing w:after="20"/>
              <w:ind w:left="20"/>
              <w:jc w:val="both"/>
            </w:pPr>
            <w:r>
              <w:rPr>
                <w:rFonts w:ascii="Times New Roman"/>
                <w:b w:val="false"/>
                <w:i w:val="false"/>
                <w:color w:val="000000"/>
                <w:sz w:val="20"/>
              </w:rPr>
              <w:t>
5. Боль под лопаткой</w:t>
            </w:r>
          </w:p>
        </w:tc>
      </w:tr>
    </w:tbl>
    <w:bookmarkStart w:name="z568" w:id="555"/>
    <w:p>
      <w:pPr>
        <w:spacing w:after="0"/>
        <w:ind w:left="0"/>
        <w:jc w:val="both"/>
      </w:pPr>
      <w:r>
        <w:rPr>
          <w:rFonts w:ascii="Times New Roman"/>
          <w:b w:val="false"/>
          <w:i w:val="false"/>
          <w:color w:val="000000"/>
          <w:sz w:val="28"/>
        </w:rPr>
        <w:t>
      Независимо от причины кровотечения необходимо оценить состояние, установить предполагаемый диагноз, оказать неотложную помощь, информировать стационар и госпитализировать.</w:t>
      </w:r>
    </w:p>
    <w:bookmarkEnd w:id="555"/>
    <w:bookmarkStart w:name="z569" w:id="556"/>
    <w:p>
      <w:pPr>
        <w:spacing w:after="0"/>
        <w:ind w:left="0"/>
        <w:jc w:val="both"/>
      </w:pPr>
      <w:r>
        <w:rPr>
          <w:rFonts w:ascii="Times New Roman"/>
          <w:b w:val="false"/>
          <w:i w:val="false"/>
          <w:color w:val="000000"/>
          <w:sz w:val="28"/>
        </w:rPr>
        <w:t xml:space="preserve">
      При оказании экстренной медицинской помощи при кровотечениях придерживаться клинического протокола диагностики и лечения "Послеродовое кровотечение": </w:t>
      </w:r>
    </w:p>
    <w:bookmarkEnd w:id="556"/>
    <w:bookmarkStart w:name="z570" w:id="557"/>
    <w:p>
      <w:pPr>
        <w:spacing w:after="0"/>
        <w:ind w:left="0"/>
        <w:jc w:val="both"/>
      </w:pPr>
      <w:r>
        <w:rPr>
          <w:rFonts w:ascii="Times New Roman"/>
          <w:b w:val="false"/>
          <w:i w:val="false"/>
          <w:color w:val="000000"/>
          <w:sz w:val="28"/>
        </w:rPr>
        <w:t>
      1) Тонус – нарушение тонуса матки (атония матки):</w:t>
      </w:r>
    </w:p>
    <w:bookmarkEnd w:id="557"/>
    <w:bookmarkStart w:name="z571" w:id="558"/>
    <w:p>
      <w:pPr>
        <w:spacing w:after="0"/>
        <w:ind w:left="0"/>
        <w:jc w:val="both"/>
      </w:pPr>
      <w:r>
        <w:rPr>
          <w:rFonts w:ascii="Times New Roman"/>
          <w:b w:val="false"/>
          <w:i w:val="false"/>
          <w:color w:val="000000"/>
          <w:sz w:val="28"/>
        </w:rPr>
        <w:t xml:space="preserve">
      наружный массаж матки </w:t>
      </w:r>
    </w:p>
    <w:bookmarkEnd w:id="558"/>
    <w:bookmarkStart w:name="z572" w:id="559"/>
    <w:p>
      <w:pPr>
        <w:spacing w:after="0"/>
        <w:ind w:left="0"/>
        <w:jc w:val="both"/>
      </w:pPr>
      <w:r>
        <w:rPr>
          <w:rFonts w:ascii="Times New Roman"/>
          <w:b w:val="false"/>
          <w:i w:val="false"/>
          <w:color w:val="000000"/>
          <w:sz w:val="28"/>
        </w:rPr>
        <w:t>
      утеротоники – повторное введение окситоцина 10-20 ЕД в физиологическом растворе 0,9% 500,0 в/в капельно за час с учетом тонуса матки (максимальная доза вводимого окситоцина не более 80 ЕД за 3 часа) и введение простагландинов группы Е (мизопростол в дозе 800-1000 мг ректально однократно) или группы простагландинов F2 ☐</w:t>
      </w:r>
    </w:p>
    <w:bookmarkEnd w:id="559"/>
    <w:bookmarkStart w:name="z573" w:id="560"/>
    <w:p>
      <w:pPr>
        <w:spacing w:after="0"/>
        <w:ind w:left="0"/>
        <w:jc w:val="both"/>
      </w:pPr>
      <w:r>
        <w:rPr>
          <w:rFonts w:ascii="Times New Roman"/>
          <w:b w:val="false"/>
          <w:i w:val="false"/>
          <w:color w:val="000000"/>
          <w:sz w:val="28"/>
        </w:rPr>
        <w:t>
      бимануальная компрессия матки;</w:t>
      </w:r>
    </w:p>
    <w:bookmarkEnd w:id="560"/>
    <w:bookmarkStart w:name="z574" w:id="561"/>
    <w:p>
      <w:pPr>
        <w:spacing w:after="0"/>
        <w:ind w:left="0"/>
        <w:jc w:val="both"/>
      </w:pPr>
      <w:r>
        <w:rPr>
          <w:rFonts w:ascii="Times New Roman"/>
          <w:b w:val="false"/>
          <w:i w:val="false"/>
          <w:color w:val="000000"/>
          <w:sz w:val="28"/>
        </w:rPr>
        <w:t>
      баллонная тампонада матки;</w:t>
      </w:r>
    </w:p>
    <w:bookmarkEnd w:id="561"/>
    <w:bookmarkStart w:name="z575" w:id="562"/>
    <w:p>
      <w:pPr>
        <w:spacing w:after="0"/>
        <w:ind w:left="0"/>
        <w:jc w:val="both"/>
      </w:pPr>
      <w:r>
        <w:rPr>
          <w:rFonts w:ascii="Times New Roman"/>
          <w:b w:val="false"/>
          <w:i w:val="false"/>
          <w:color w:val="000000"/>
          <w:sz w:val="28"/>
        </w:rPr>
        <w:t xml:space="preserve">
      хирургический гемостаз. </w:t>
      </w:r>
    </w:p>
    <w:bookmarkEnd w:id="562"/>
    <w:bookmarkStart w:name="z576" w:id="563"/>
    <w:p>
      <w:pPr>
        <w:spacing w:after="0"/>
        <w:ind w:left="0"/>
        <w:jc w:val="both"/>
      </w:pPr>
      <w:r>
        <w:rPr>
          <w:rFonts w:ascii="Times New Roman"/>
          <w:b w:val="false"/>
          <w:i w:val="false"/>
          <w:color w:val="000000"/>
          <w:sz w:val="28"/>
        </w:rPr>
        <w:t>
      2) ткань – при подозрении на остатки последа и его приращении - ревизия полости матки, ручное отделение и удаление задержавшихся частей последа;</w:t>
      </w:r>
    </w:p>
    <w:bookmarkEnd w:id="563"/>
    <w:bookmarkStart w:name="z577" w:id="564"/>
    <w:p>
      <w:pPr>
        <w:spacing w:after="0"/>
        <w:ind w:left="0"/>
        <w:jc w:val="both"/>
      </w:pPr>
      <w:r>
        <w:rPr>
          <w:rFonts w:ascii="Times New Roman"/>
          <w:b w:val="false"/>
          <w:i w:val="false"/>
          <w:color w:val="000000"/>
          <w:sz w:val="28"/>
        </w:rPr>
        <w:t>
      3) травма – при разрывах мягких родовых путей, разрыв матки, выворот матки:</w:t>
      </w:r>
    </w:p>
    <w:bookmarkEnd w:id="564"/>
    <w:bookmarkStart w:name="z578" w:id="565"/>
    <w:p>
      <w:pPr>
        <w:spacing w:after="0"/>
        <w:ind w:left="0"/>
        <w:jc w:val="both"/>
      </w:pPr>
      <w:r>
        <w:rPr>
          <w:rFonts w:ascii="Times New Roman"/>
          <w:b w:val="false"/>
          <w:i w:val="false"/>
          <w:color w:val="000000"/>
          <w:sz w:val="28"/>
        </w:rPr>
        <w:t>
      осмотр на зеркалах и ушивание разрывов и гематом родовых путей</w:t>
      </w:r>
    </w:p>
    <w:bookmarkEnd w:id="565"/>
    <w:bookmarkStart w:name="z579" w:id="566"/>
    <w:p>
      <w:pPr>
        <w:spacing w:after="0"/>
        <w:ind w:left="0"/>
        <w:jc w:val="both"/>
      </w:pPr>
      <w:r>
        <w:rPr>
          <w:rFonts w:ascii="Times New Roman"/>
          <w:b w:val="false"/>
          <w:i w:val="false"/>
          <w:color w:val="000000"/>
          <w:sz w:val="28"/>
        </w:rPr>
        <w:t xml:space="preserve">
      лапаротомия при разрыве матки </w:t>
      </w:r>
    </w:p>
    <w:bookmarkEnd w:id="566"/>
    <w:bookmarkStart w:name="z580" w:id="567"/>
    <w:p>
      <w:pPr>
        <w:spacing w:after="0"/>
        <w:ind w:left="0"/>
        <w:jc w:val="both"/>
      </w:pPr>
      <w:r>
        <w:rPr>
          <w:rFonts w:ascii="Times New Roman"/>
          <w:b w:val="false"/>
          <w:i w:val="false"/>
          <w:color w:val="000000"/>
          <w:sz w:val="28"/>
        </w:rPr>
        <w:t>
      коррекция выворота матки: анестезия, релаксация и репозиция матки в условиях операционной</w:t>
      </w:r>
    </w:p>
    <w:bookmarkEnd w:id="567"/>
    <w:bookmarkStart w:name="z581" w:id="568"/>
    <w:p>
      <w:pPr>
        <w:spacing w:after="0"/>
        <w:ind w:left="0"/>
        <w:jc w:val="both"/>
      </w:pPr>
      <w:r>
        <w:rPr>
          <w:rFonts w:ascii="Times New Roman"/>
          <w:b w:val="false"/>
          <w:i w:val="false"/>
          <w:color w:val="000000"/>
          <w:sz w:val="28"/>
        </w:rPr>
        <w:t>
      4) тромбин – наследственные или приобретенная коагулопатия – антифибринолитическая терапия, массивная трансфузия эритроцитарной массы, переливание СЗП, тромбоцитарной массы, концентрата протромбинового комплекса, рекомбинантного VII фактора свертываемости крови.</w:t>
      </w:r>
    </w:p>
    <w:bookmarkEnd w:id="568"/>
    <w:bookmarkStart w:name="z582" w:id="569"/>
    <w:p>
      <w:pPr>
        <w:spacing w:after="0"/>
        <w:ind w:left="0"/>
        <w:jc w:val="both"/>
      </w:pPr>
      <w:r>
        <w:rPr>
          <w:rFonts w:ascii="Times New Roman"/>
          <w:b w:val="false"/>
          <w:i w:val="false"/>
          <w:color w:val="000000"/>
          <w:sz w:val="28"/>
        </w:rPr>
        <w:t>
      В случае возникновения критических ситуаций у женщин следует соблюдать схему оповещения в соответствии с требованиями Стандарта организации оказания акушерско-гинекологической помощи в Республике Казахстан.</w:t>
      </w:r>
    </w:p>
    <w:bookmarkEnd w:id="569"/>
    <w:bookmarkStart w:name="z583" w:id="570"/>
    <w:p>
      <w:pPr>
        <w:spacing w:after="0"/>
        <w:ind w:left="0"/>
        <w:jc w:val="left"/>
      </w:pPr>
      <w:r>
        <w:rPr>
          <w:rFonts w:ascii="Times New Roman"/>
          <w:b/>
          <w:i w:val="false"/>
          <w:color w:val="000000"/>
        </w:rPr>
        <w:t xml:space="preserve"> Таблица 2. Оценочный лист при кровотечениях в поздние сроки беременности (при оказание ПМСП помощи)</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действий медицинского персонала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и лечебные мероприятия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 по факту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 лечебных мероприятий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 1 балл; не выполнено (-) 0 баллов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акушерского анамнеза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беременности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Паритет 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абортов в анамнезе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Операции на матке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Врожденные аномалии 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факторов риска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Многоплодие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Предлежание плаценты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Преэклампсия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УЗИ при беременности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кровопотери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крови на прокладке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Кровь на одежде, ногах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мониторинг общего состояния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Частота дыхания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ЧСС и наполнение пульса 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Характер болей в животе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Симптомы раздражения брюшины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Форма 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Состояние плода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периферической вены (катетер №№ 14 или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симптомов шока (при их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2 периферических вен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 со скоростью 1 л за 15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Поддерживать АД &gt; 100 мм.рт.ст.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Увлажненный кислород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соответствующего стационара о транспортировке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 ближайший стационар специализированной помощи(при наличии симптомов шока - с включенными проблесковыми маячками и сиреной)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времени до госпитализации в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4" w:id="571"/>
    <w:p>
      <w:pPr>
        <w:spacing w:after="0"/>
        <w:ind w:left="0"/>
        <w:jc w:val="both"/>
      </w:pPr>
      <w:r>
        <w:rPr>
          <w:rFonts w:ascii="Times New Roman"/>
          <w:b w:val="false"/>
          <w:i w:val="false"/>
          <w:color w:val="000000"/>
          <w:sz w:val="28"/>
        </w:rPr>
        <w:t>
      21-26 баллов: объем лечебно-диагностических мероприятий выполнен полностью (отлично)</w:t>
      </w:r>
    </w:p>
    <w:bookmarkEnd w:id="571"/>
    <w:bookmarkStart w:name="z585" w:id="572"/>
    <w:p>
      <w:pPr>
        <w:spacing w:after="0"/>
        <w:ind w:left="0"/>
        <w:jc w:val="both"/>
      </w:pPr>
      <w:r>
        <w:rPr>
          <w:rFonts w:ascii="Times New Roman"/>
          <w:b w:val="false"/>
          <w:i w:val="false"/>
          <w:color w:val="000000"/>
          <w:sz w:val="28"/>
        </w:rPr>
        <w:t>
      15-20 баллов: объем лечебно-диагностических мероприятий выполнен не в полном объеме (хорошо)</w:t>
      </w:r>
    </w:p>
    <w:bookmarkEnd w:id="572"/>
    <w:bookmarkStart w:name="z586" w:id="573"/>
    <w:p>
      <w:pPr>
        <w:spacing w:after="0"/>
        <w:ind w:left="0"/>
        <w:jc w:val="both"/>
      </w:pPr>
      <w:r>
        <w:rPr>
          <w:rFonts w:ascii="Times New Roman"/>
          <w:b w:val="false"/>
          <w:i w:val="false"/>
          <w:color w:val="000000"/>
          <w:sz w:val="28"/>
        </w:rPr>
        <w:t>
      3-14 баллов: объем лечебно-диагностических мероприятий выполнен частично (удовлетворительно)</w:t>
      </w:r>
    </w:p>
    <w:bookmarkEnd w:id="573"/>
    <w:bookmarkStart w:name="z587" w:id="574"/>
    <w:p>
      <w:pPr>
        <w:spacing w:after="0"/>
        <w:ind w:left="0"/>
        <w:jc w:val="both"/>
      </w:pPr>
      <w:r>
        <w:rPr>
          <w:rFonts w:ascii="Times New Roman"/>
          <w:b w:val="false"/>
          <w:i w:val="false"/>
          <w:color w:val="000000"/>
          <w:sz w:val="28"/>
        </w:rPr>
        <w:t>
      0-3: объем лечебно-диагностических мероприятий не выполнен (неудовлетворительно)</w:t>
      </w:r>
    </w:p>
    <w:bookmarkEnd w:id="574"/>
    <w:bookmarkStart w:name="z588" w:id="575"/>
    <w:p>
      <w:pPr>
        <w:spacing w:after="0"/>
        <w:ind w:left="0"/>
        <w:jc w:val="both"/>
      </w:pPr>
      <w:r>
        <w:rPr>
          <w:rFonts w:ascii="Times New Roman"/>
          <w:b w:val="false"/>
          <w:i w:val="false"/>
          <w:color w:val="000000"/>
          <w:sz w:val="28"/>
        </w:rPr>
        <w:t>
      Примечание:</w:t>
      </w:r>
    </w:p>
    <w:bookmarkEnd w:id="575"/>
    <w:bookmarkStart w:name="z589" w:id="576"/>
    <w:p>
      <w:pPr>
        <w:spacing w:after="0"/>
        <w:ind w:left="0"/>
        <w:jc w:val="both"/>
      </w:pPr>
      <w:r>
        <w:rPr>
          <w:rFonts w:ascii="Times New Roman"/>
          <w:b w:val="false"/>
          <w:i w:val="false"/>
          <w:color w:val="000000"/>
          <w:sz w:val="28"/>
        </w:rPr>
        <w:t>
      Основные причины кровотечений после 22 недель беременности – предлежание плаценты, отслойка плаценты, разрыв матки.</w:t>
      </w:r>
    </w:p>
    <w:bookmarkEnd w:id="576"/>
    <w:bookmarkStart w:name="z590" w:id="577"/>
    <w:p>
      <w:pPr>
        <w:spacing w:after="0"/>
        <w:ind w:left="0"/>
        <w:jc w:val="left"/>
      </w:pPr>
      <w:r>
        <w:rPr>
          <w:rFonts w:ascii="Times New Roman"/>
          <w:b/>
          <w:i w:val="false"/>
          <w:color w:val="000000"/>
        </w:rPr>
        <w:t xml:space="preserve"> Дифференциальная диагностика кровотечений в поздние сроки беременности</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Кровотечение из влагалища различной интенсивности, ярко-красного цвета, возникает внезапно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плаценты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78"/>
          <w:p>
            <w:pPr>
              <w:spacing w:after="20"/>
              <w:ind w:left="20"/>
              <w:jc w:val="both"/>
            </w:pPr>
            <w:r>
              <w:rPr>
                <w:rFonts w:ascii="Times New Roman"/>
                <w:b w:val="false"/>
                <w:i w:val="false"/>
                <w:color w:val="000000"/>
                <w:sz w:val="20"/>
              </w:rPr>
              <w:t>
1. Боль в животе различной интенсивности.</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2. Кровотечение из влагалища разной интенсивности, темного цвета, не всегда отражает объем кровопотери (за счет возможной имбибиции стенок матки)</w:t>
            </w:r>
          </w:p>
          <w:p>
            <w:pPr>
              <w:spacing w:after="20"/>
              <w:ind w:left="20"/>
              <w:jc w:val="both"/>
            </w:pPr>
            <w:r>
              <w:rPr>
                <w:rFonts w:ascii="Times New Roman"/>
                <w:b w:val="false"/>
                <w:i w:val="false"/>
                <w:color w:val="000000"/>
                <w:sz w:val="20"/>
              </w:rPr>
              <w:t>
3. Возможное ухудшение состояния плода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Разрыв матки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9"/>
          <w:p>
            <w:pPr>
              <w:spacing w:after="20"/>
              <w:ind w:left="20"/>
              <w:jc w:val="both"/>
            </w:pPr>
            <w:r>
              <w:rPr>
                <w:rFonts w:ascii="Times New Roman"/>
                <w:b w:val="false"/>
                <w:i w:val="false"/>
                <w:color w:val="000000"/>
                <w:sz w:val="20"/>
              </w:rPr>
              <w:t xml:space="preserve">
1. Кровотечение из влагалища разной интенсивности </w:t>
            </w:r>
          </w:p>
          <w:bookmarkEnd w:id="5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Боль в животе, особенно в области рубца на матке </w:t>
            </w:r>
          </w:p>
          <w:p>
            <w:pPr>
              <w:spacing w:after="20"/>
              <w:ind w:left="20"/>
              <w:jc w:val="both"/>
            </w:pPr>
            <w:r>
              <w:rPr>
                <w:rFonts w:ascii="Times New Roman"/>
                <w:b w:val="false"/>
                <w:i w:val="false"/>
                <w:color w:val="000000"/>
                <w:sz w:val="20"/>
              </w:rPr>
              <w:t>
</w:t>
            </w:r>
            <w:r>
              <w:rPr>
                <w:rFonts w:ascii="Times New Roman"/>
                <w:b w:val="false"/>
                <w:i w:val="false"/>
                <w:color w:val="000000"/>
                <w:sz w:val="20"/>
              </w:rPr>
              <w:t>3. Ухудшение состояния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Легко пальпируемые части плода через живот</w:t>
            </w:r>
          </w:p>
          <w:p>
            <w:pPr>
              <w:spacing w:after="20"/>
              <w:ind w:left="20"/>
              <w:jc w:val="both"/>
            </w:pPr>
            <w:r>
              <w:rPr>
                <w:rFonts w:ascii="Times New Roman"/>
                <w:b w:val="false"/>
                <w:i w:val="false"/>
                <w:color w:val="000000"/>
                <w:sz w:val="20"/>
              </w:rPr>
              <w:t>
</w:t>
            </w:r>
            <w:r>
              <w:rPr>
                <w:rFonts w:ascii="Times New Roman"/>
                <w:b w:val="false"/>
                <w:i w:val="false"/>
                <w:color w:val="000000"/>
                <w:sz w:val="20"/>
              </w:rPr>
              <w:t>5. Тахикардия</w:t>
            </w:r>
          </w:p>
          <w:p>
            <w:pPr>
              <w:spacing w:after="20"/>
              <w:ind w:left="20"/>
              <w:jc w:val="both"/>
            </w:pPr>
            <w:r>
              <w:rPr>
                <w:rFonts w:ascii="Times New Roman"/>
                <w:b w:val="false"/>
                <w:i w:val="false"/>
                <w:color w:val="000000"/>
                <w:sz w:val="20"/>
              </w:rPr>
              <w:t>
</w:t>
            </w:r>
            <w:r>
              <w:rPr>
                <w:rFonts w:ascii="Times New Roman"/>
                <w:b w:val="false"/>
                <w:i w:val="false"/>
                <w:color w:val="000000"/>
                <w:sz w:val="20"/>
              </w:rPr>
              <w:t>6. Снижение АД (систолическое ниже 100 мллиметр ртутного столба (далее – мм. рт. ст.))</w:t>
            </w:r>
          </w:p>
          <w:p>
            <w:pPr>
              <w:spacing w:after="20"/>
              <w:ind w:left="20"/>
              <w:jc w:val="both"/>
            </w:pPr>
            <w:r>
              <w:rPr>
                <w:rFonts w:ascii="Times New Roman"/>
                <w:b w:val="false"/>
                <w:i w:val="false"/>
                <w:color w:val="000000"/>
                <w:sz w:val="20"/>
              </w:rPr>
              <w:t>
7. Отсутствие сердцебиения плода</w:t>
            </w:r>
          </w:p>
        </w:tc>
      </w:tr>
    </w:tbl>
    <w:bookmarkStart w:name="z599" w:id="580"/>
    <w:p>
      <w:pPr>
        <w:spacing w:after="0"/>
        <w:ind w:left="0"/>
        <w:jc w:val="both"/>
      </w:pPr>
      <w:r>
        <w:rPr>
          <w:rFonts w:ascii="Times New Roman"/>
          <w:b w:val="false"/>
          <w:i w:val="false"/>
          <w:color w:val="000000"/>
          <w:sz w:val="28"/>
        </w:rPr>
        <w:t>
      Независимо от причины кровотечения необходимо оценить состояние, установить предполагаемый диагноз, оказать неотложную помощь, информировать стационар и госпитализировать.</w:t>
      </w:r>
    </w:p>
    <w:bookmarkEnd w:id="580"/>
    <w:bookmarkStart w:name="z600" w:id="581"/>
    <w:p>
      <w:pPr>
        <w:spacing w:after="0"/>
        <w:ind w:left="0"/>
        <w:jc w:val="both"/>
      </w:pPr>
      <w:r>
        <w:rPr>
          <w:rFonts w:ascii="Times New Roman"/>
          <w:b w:val="false"/>
          <w:i w:val="false"/>
          <w:color w:val="000000"/>
          <w:sz w:val="28"/>
        </w:rPr>
        <w:t>
      Необходимо помнить, что не всегда наружное кровотечение соответствует истинному объему кровопотери. Если объем кровотечения из влагалища небольшой, но имеются признаки шока, следует предположить внутреннее кровотечение, связанное с отслойкой плаценты или разрывом матки.</w:t>
      </w:r>
    </w:p>
    <w:bookmarkEnd w:id="581"/>
    <w:bookmarkStart w:name="z601" w:id="582"/>
    <w:p>
      <w:pPr>
        <w:spacing w:after="0"/>
        <w:ind w:left="0"/>
        <w:jc w:val="left"/>
      </w:pPr>
      <w:r>
        <w:rPr>
          <w:rFonts w:ascii="Times New Roman"/>
          <w:b/>
          <w:i w:val="false"/>
          <w:color w:val="000000"/>
        </w:rPr>
        <w:t xml:space="preserve"> Таблица 3. Оценочный лист при послеродовых кровотечениях (при оказание ПМСП помощи)</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действий медицинского персонала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и лечебные мероприятия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 по факту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 лечебных мероприятий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 1 балл; не выполнено (-) 0 баллов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акушерского анамнеза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и время родов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случае домашних родов -отделился ли послед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кровопотери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крови на прокладке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Кровь на одежде, ногах и 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мониторинг общего состояния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Частота дыхания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ЧСС и наполнение пульса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Характер болей в животе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Состояние 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периферической вены (катетер №№ 14 или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домашних родах и наличии последа в полости матки - наложить зажим на пуповину, ввести 10 ЕД окситоцина в/м и попытаться выделить его. После отделения последа сделать наружный массаж матки. Послед доставить в стационар.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невозможности отделения последа - транспортировать с последом в полости 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Если кровотечение продолжается - выполнить методы временной остановки кровотечения и в таком состоянии транспортировать в стационар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симптомов шока (при их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2 периферических вен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 со скоростью 1 л за 15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Поддерживать АД &gt; 100 мм.рт.ст.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Увлажненный кислород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соответствующего стационара о транспортировке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времени до госпитализации в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2" w:id="583"/>
    <w:p>
      <w:pPr>
        <w:spacing w:after="0"/>
        <w:ind w:left="0"/>
        <w:jc w:val="both"/>
      </w:pPr>
      <w:r>
        <w:rPr>
          <w:rFonts w:ascii="Times New Roman"/>
          <w:b w:val="false"/>
          <w:i w:val="false"/>
          <w:color w:val="000000"/>
          <w:sz w:val="28"/>
        </w:rPr>
        <w:t>
      17-21 баллов: объем лечебно-диагностических мероприятий выполнен полностью (отлично)</w:t>
      </w:r>
    </w:p>
    <w:bookmarkEnd w:id="583"/>
    <w:bookmarkStart w:name="z603" w:id="584"/>
    <w:p>
      <w:pPr>
        <w:spacing w:after="0"/>
        <w:ind w:left="0"/>
        <w:jc w:val="both"/>
      </w:pPr>
      <w:r>
        <w:rPr>
          <w:rFonts w:ascii="Times New Roman"/>
          <w:b w:val="false"/>
          <w:i w:val="false"/>
          <w:color w:val="000000"/>
          <w:sz w:val="28"/>
        </w:rPr>
        <w:t>
      12-16 баллов: объем лечебно-диагностических мероприятий выполнен не в полном объеме (хорошо)</w:t>
      </w:r>
    </w:p>
    <w:bookmarkEnd w:id="584"/>
    <w:bookmarkStart w:name="z604" w:id="585"/>
    <w:p>
      <w:pPr>
        <w:spacing w:after="0"/>
        <w:ind w:left="0"/>
        <w:jc w:val="both"/>
      </w:pPr>
      <w:r>
        <w:rPr>
          <w:rFonts w:ascii="Times New Roman"/>
          <w:b w:val="false"/>
          <w:i w:val="false"/>
          <w:color w:val="000000"/>
          <w:sz w:val="28"/>
        </w:rPr>
        <w:t>
      3-11 баллов: объем лечебно-диагностических мероприятий выполнен частично (удовлетворительно)</w:t>
      </w:r>
    </w:p>
    <w:bookmarkEnd w:id="585"/>
    <w:bookmarkStart w:name="z605" w:id="586"/>
    <w:p>
      <w:pPr>
        <w:spacing w:after="0"/>
        <w:ind w:left="0"/>
        <w:jc w:val="both"/>
      </w:pPr>
      <w:r>
        <w:rPr>
          <w:rFonts w:ascii="Times New Roman"/>
          <w:b w:val="false"/>
          <w:i w:val="false"/>
          <w:color w:val="000000"/>
          <w:sz w:val="28"/>
        </w:rPr>
        <w:t>
      0-3: объем лечебно-диагностических мероприятий не выполнен (неудовлетворительно)</w:t>
      </w:r>
    </w:p>
    <w:bookmarkEnd w:id="586"/>
    <w:bookmarkStart w:name="z606" w:id="587"/>
    <w:p>
      <w:pPr>
        <w:spacing w:after="0"/>
        <w:ind w:left="0"/>
        <w:jc w:val="both"/>
      </w:pPr>
      <w:r>
        <w:rPr>
          <w:rFonts w:ascii="Times New Roman"/>
          <w:b w:val="false"/>
          <w:i w:val="false"/>
          <w:color w:val="000000"/>
          <w:sz w:val="28"/>
        </w:rPr>
        <w:t>
      Примечание:</w:t>
      </w:r>
    </w:p>
    <w:bookmarkEnd w:id="587"/>
    <w:bookmarkStart w:name="z607" w:id="588"/>
    <w:p>
      <w:pPr>
        <w:spacing w:after="0"/>
        <w:ind w:left="0"/>
        <w:jc w:val="both"/>
      </w:pPr>
      <w:r>
        <w:rPr>
          <w:rFonts w:ascii="Times New Roman"/>
          <w:b w:val="false"/>
          <w:i w:val="false"/>
          <w:color w:val="000000"/>
          <w:sz w:val="28"/>
        </w:rPr>
        <w:t>
      Послеродовое кровотечение (ПРК) – это клинически значимая кровопотеря, составляющая 500,0 мл и более при родах через естественные родовые пути, 1000 мл и более при операции кесарево сечение.</w:t>
      </w:r>
    </w:p>
    <w:bookmarkEnd w:id="588"/>
    <w:bookmarkStart w:name="z608" w:id="589"/>
    <w:p>
      <w:pPr>
        <w:spacing w:after="0"/>
        <w:ind w:left="0"/>
        <w:jc w:val="both"/>
      </w:pPr>
      <w:r>
        <w:rPr>
          <w:rFonts w:ascii="Times New Roman"/>
          <w:b w:val="false"/>
          <w:i w:val="false"/>
          <w:color w:val="000000"/>
          <w:sz w:val="28"/>
        </w:rPr>
        <w:t>
      Различают раннее послеродовое кровотечение – в первые 24 часа после родов. Позднее послеродовое кровотечение – по истечении 24 часов до 42 дней послеродового периода.</w:t>
      </w:r>
    </w:p>
    <w:bookmarkEnd w:id="589"/>
    <w:bookmarkStart w:name="z609" w:id="590"/>
    <w:p>
      <w:pPr>
        <w:spacing w:after="0"/>
        <w:ind w:left="0"/>
        <w:jc w:val="both"/>
      </w:pPr>
      <w:r>
        <w:rPr>
          <w:rFonts w:ascii="Times New Roman"/>
          <w:b w:val="false"/>
          <w:i w:val="false"/>
          <w:color w:val="000000"/>
          <w:sz w:val="28"/>
        </w:rPr>
        <w:t>
      Причины раннего послеродового кровотечения:</w:t>
      </w:r>
    </w:p>
    <w:bookmarkEnd w:id="590"/>
    <w:bookmarkStart w:name="z610" w:id="591"/>
    <w:p>
      <w:pPr>
        <w:spacing w:after="0"/>
        <w:ind w:left="0"/>
        <w:jc w:val="both"/>
      </w:pPr>
      <w:r>
        <w:rPr>
          <w:rFonts w:ascii="Times New Roman"/>
          <w:b w:val="false"/>
          <w:i w:val="false"/>
          <w:color w:val="000000"/>
          <w:sz w:val="28"/>
        </w:rPr>
        <w:t>
      оставшиеся фрагменты плаценты;</w:t>
      </w:r>
    </w:p>
    <w:bookmarkEnd w:id="591"/>
    <w:bookmarkStart w:name="z611" w:id="592"/>
    <w:p>
      <w:pPr>
        <w:spacing w:after="0"/>
        <w:ind w:left="0"/>
        <w:jc w:val="both"/>
      </w:pPr>
      <w:r>
        <w:rPr>
          <w:rFonts w:ascii="Times New Roman"/>
          <w:b w:val="false"/>
          <w:i w:val="false"/>
          <w:color w:val="000000"/>
          <w:sz w:val="28"/>
        </w:rPr>
        <w:t>
      атония матки;</w:t>
      </w:r>
    </w:p>
    <w:bookmarkEnd w:id="592"/>
    <w:bookmarkStart w:name="z612" w:id="593"/>
    <w:p>
      <w:pPr>
        <w:spacing w:after="0"/>
        <w:ind w:left="0"/>
        <w:jc w:val="both"/>
      </w:pPr>
      <w:r>
        <w:rPr>
          <w:rFonts w:ascii="Times New Roman"/>
          <w:b w:val="false"/>
          <w:i w:val="false"/>
          <w:color w:val="000000"/>
          <w:sz w:val="28"/>
        </w:rPr>
        <w:t>
      разрыв матки и родовых путей, выворот матки;</w:t>
      </w:r>
    </w:p>
    <w:bookmarkEnd w:id="593"/>
    <w:bookmarkStart w:name="z613" w:id="594"/>
    <w:p>
      <w:pPr>
        <w:spacing w:after="0"/>
        <w:ind w:left="0"/>
        <w:jc w:val="both"/>
      </w:pPr>
      <w:r>
        <w:rPr>
          <w:rFonts w:ascii="Times New Roman"/>
          <w:b w:val="false"/>
          <w:i w:val="false"/>
          <w:color w:val="000000"/>
          <w:sz w:val="28"/>
        </w:rPr>
        <w:t>
      ранее существовавшие или приобретенные нарушения свертывания крови;</w:t>
      </w:r>
    </w:p>
    <w:bookmarkEnd w:id="594"/>
    <w:bookmarkStart w:name="z614" w:id="595"/>
    <w:p>
      <w:pPr>
        <w:spacing w:after="0"/>
        <w:ind w:left="0"/>
        <w:jc w:val="both"/>
      </w:pPr>
      <w:r>
        <w:rPr>
          <w:rFonts w:ascii="Times New Roman"/>
          <w:b w:val="false"/>
          <w:i w:val="false"/>
          <w:color w:val="000000"/>
          <w:sz w:val="28"/>
        </w:rPr>
        <w:t>
      наиболее частой причиной является атония матки.</w:t>
      </w:r>
    </w:p>
    <w:bookmarkEnd w:id="595"/>
    <w:bookmarkStart w:name="z615" w:id="596"/>
    <w:p>
      <w:pPr>
        <w:spacing w:after="0"/>
        <w:ind w:left="0"/>
        <w:jc w:val="both"/>
      </w:pPr>
      <w:r>
        <w:rPr>
          <w:rFonts w:ascii="Times New Roman"/>
          <w:b w:val="false"/>
          <w:i w:val="false"/>
          <w:color w:val="000000"/>
          <w:sz w:val="28"/>
        </w:rPr>
        <w:t>
      Причины позднего послеродового кровотечения:</w:t>
      </w:r>
    </w:p>
    <w:bookmarkEnd w:id="596"/>
    <w:bookmarkStart w:name="z616" w:id="597"/>
    <w:p>
      <w:pPr>
        <w:spacing w:after="0"/>
        <w:ind w:left="0"/>
        <w:jc w:val="both"/>
      </w:pPr>
      <w:r>
        <w:rPr>
          <w:rFonts w:ascii="Times New Roman"/>
          <w:b w:val="false"/>
          <w:i w:val="false"/>
          <w:color w:val="000000"/>
          <w:sz w:val="28"/>
        </w:rPr>
        <w:t>
      остатки плацентарной ткани;</w:t>
      </w:r>
    </w:p>
    <w:bookmarkEnd w:id="597"/>
    <w:bookmarkStart w:name="z617" w:id="598"/>
    <w:p>
      <w:pPr>
        <w:spacing w:after="0"/>
        <w:ind w:left="0"/>
        <w:jc w:val="both"/>
      </w:pPr>
      <w:r>
        <w:rPr>
          <w:rFonts w:ascii="Times New Roman"/>
          <w:b w:val="false"/>
          <w:i w:val="false"/>
          <w:color w:val="000000"/>
          <w:sz w:val="28"/>
        </w:rPr>
        <w:t>
      метроэндометрит.</w:t>
      </w:r>
    </w:p>
    <w:bookmarkEnd w:id="598"/>
    <w:bookmarkStart w:name="z618" w:id="599"/>
    <w:p>
      <w:pPr>
        <w:spacing w:after="0"/>
        <w:ind w:left="0"/>
        <w:jc w:val="both"/>
      </w:pPr>
      <w:r>
        <w:rPr>
          <w:rFonts w:ascii="Times New Roman"/>
          <w:b w:val="false"/>
          <w:i w:val="false"/>
          <w:color w:val="000000"/>
          <w:sz w:val="28"/>
        </w:rPr>
        <w:t xml:space="preserve">
      Независимо от причины кровотечения необходимо оценить объем кровопотери, общее состояние, установить предполагаемый диагноз, оказать неотложную помощь, информировать стационар и госпитализировать. </w:t>
      </w:r>
    </w:p>
    <w:bookmarkEnd w:id="599"/>
    <w:bookmarkStart w:name="z619" w:id="600"/>
    <w:p>
      <w:pPr>
        <w:spacing w:after="0"/>
        <w:ind w:left="0"/>
        <w:jc w:val="left"/>
      </w:pPr>
      <w:r>
        <w:rPr>
          <w:rFonts w:ascii="Times New Roman"/>
          <w:b/>
          <w:i w:val="false"/>
          <w:color w:val="000000"/>
        </w:rPr>
        <w:t xml:space="preserve"> Техника наружного массажа матки</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1"/>
          <w:p>
            <w:pPr>
              <w:spacing w:after="20"/>
              <w:ind w:left="20"/>
              <w:jc w:val="both"/>
            </w:pPr>
            <w:r>
              <w:rPr>
                <w:rFonts w:ascii="Times New Roman"/>
                <w:b w:val="false"/>
                <w:i w:val="false"/>
                <w:color w:val="000000"/>
                <w:sz w:val="20"/>
              </w:rPr>
              <w:t>
1. Ладонью обхватить дно матки через брюшную стенку</w:t>
            </w:r>
          </w:p>
          <w:bookmarkEnd w:id="601"/>
          <w:p>
            <w:pPr>
              <w:spacing w:after="20"/>
              <w:ind w:left="20"/>
              <w:jc w:val="both"/>
            </w:pPr>
            <w:r>
              <w:rPr>
                <w:rFonts w:ascii="Times New Roman"/>
                <w:b w:val="false"/>
                <w:i w:val="false"/>
                <w:color w:val="000000"/>
                <w:sz w:val="20"/>
              </w:rPr>
              <w:t>
</w:t>
            </w:r>
            <w:r>
              <w:rPr>
                <w:rFonts w:ascii="Times New Roman"/>
                <w:b w:val="false"/>
                <w:i w:val="false"/>
                <w:color w:val="000000"/>
                <w:sz w:val="20"/>
              </w:rPr>
              <w:t>2. Слегка массировать и сжимать матку, чтобы она начала сокращаться</w:t>
            </w:r>
          </w:p>
          <w:p>
            <w:pPr>
              <w:spacing w:after="20"/>
              <w:ind w:left="20"/>
              <w:jc w:val="both"/>
            </w:pPr>
            <w:r>
              <w:rPr>
                <w:rFonts w:ascii="Times New Roman"/>
                <w:b w:val="false"/>
                <w:i w:val="false"/>
                <w:color w:val="000000"/>
                <w:sz w:val="20"/>
              </w:rPr>
              <w:t>
3. Во время этого могут выделиться сгустки крови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2"/>
          <w:p>
            <w:pPr>
              <w:spacing w:after="20"/>
              <w:ind w:left="20"/>
              <w:jc w:val="both"/>
            </w:pPr>
            <w:r>
              <w:rPr>
                <w:rFonts w:ascii="Times New Roman"/>
                <w:b w:val="false"/>
                <w:i w:val="false"/>
                <w:color w:val="000000"/>
                <w:sz w:val="20"/>
              </w:rPr>
              <w:t>
4. Если массаж эффективен - матка станет плотной и уменьшится в размере</w:t>
            </w:r>
          </w:p>
          <w:bookmarkEnd w:id="602"/>
          <w:p>
            <w:pPr>
              <w:spacing w:after="20"/>
              <w:ind w:left="20"/>
              <w:jc w:val="both"/>
            </w:pPr>
            <w:r>
              <w:rPr>
                <w:rFonts w:ascii="Times New Roman"/>
                <w:b w:val="false"/>
                <w:i w:val="false"/>
                <w:color w:val="000000"/>
                <w:sz w:val="20"/>
              </w:rPr>
              <w:t>
5. Может понадобиться продолжить массаж несколько минут</w:t>
            </w:r>
          </w:p>
        </w:tc>
      </w:tr>
    </w:tbl>
    <w:bookmarkStart w:name="z623" w:id="603"/>
    <w:p>
      <w:pPr>
        <w:spacing w:after="0"/>
        <w:ind w:left="0"/>
        <w:jc w:val="left"/>
      </w:pPr>
      <w:r>
        <w:rPr>
          <w:rFonts w:ascii="Times New Roman"/>
          <w:b/>
          <w:i w:val="false"/>
          <w:color w:val="000000"/>
        </w:rPr>
        <w:t xml:space="preserve"> Методы временной остановки кровотечения</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брюшной аорты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04"/>
          <w:p>
            <w:pPr>
              <w:spacing w:after="20"/>
              <w:ind w:left="20"/>
              <w:jc w:val="both"/>
            </w:pPr>
          </w:p>
          <w:bookmarkEnd w:id="604"/>
          <w:p>
            <w:pPr>
              <w:spacing w:after="20"/>
              <w:ind w:left="20"/>
              <w:jc w:val="both"/>
            </w:pPr>
            <w:r>
              <w:drawing>
                <wp:inline distT="0" distB="0" distL="0" distR="0">
                  <wp:extent cx="21971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275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05"/>
          <w:p>
            <w:pPr>
              <w:spacing w:after="20"/>
              <w:ind w:left="20"/>
              <w:jc w:val="both"/>
            </w:pPr>
            <w:r>
              <w:rPr>
                <w:rFonts w:ascii="Times New Roman"/>
                <w:b w:val="false"/>
                <w:i w:val="false"/>
                <w:color w:val="000000"/>
                <w:sz w:val="20"/>
              </w:rPr>
              <w:t>
1. Надавить кулаком через брюшную стенку над пупком и немного левее пупка</w:t>
            </w:r>
          </w:p>
          <w:bookmarkEnd w:id="6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Другой рукой пальпировать пульс на бедренной артерии </w:t>
            </w:r>
          </w:p>
          <w:p>
            <w:pPr>
              <w:spacing w:after="20"/>
              <w:ind w:left="20"/>
              <w:jc w:val="both"/>
            </w:pPr>
            <w:r>
              <w:rPr>
                <w:rFonts w:ascii="Times New Roman"/>
                <w:b w:val="false"/>
                <w:i w:val="false"/>
                <w:color w:val="000000"/>
                <w:sz w:val="20"/>
              </w:rPr>
              <w:t>
3. Если пульс прощупывается, то давление, оказываемое кулаком, недостаточно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Бимануальная компрессия матки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06"/>
          <w:p>
            <w:pPr>
              <w:spacing w:after="20"/>
              <w:ind w:left="20"/>
              <w:jc w:val="both"/>
            </w:pPr>
          </w:p>
          <w:bookmarkEnd w:id="606"/>
          <w:p>
            <w:pPr>
              <w:spacing w:after="20"/>
              <w:ind w:left="20"/>
              <w:jc w:val="both"/>
            </w:pPr>
            <w:r>
              <w:drawing>
                <wp:inline distT="0" distB="0" distL="0" distR="0">
                  <wp:extent cx="71501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50100" cy="7391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07"/>
          <w:p>
            <w:pPr>
              <w:spacing w:after="20"/>
              <w:ind w:left="20"/>
              <w:jc w:val="both"/>
            </w:pPr>
            <w:r>
              <w:rPr>
                <w:rFonts w:ascii="Times New Roman"/>
                <w:b w:val="false"/>
                <w:i w:val="false"/>
                <w:color w:val="000000"/>
                <w:sz w:val="20"/>
              </w:rPr>
              <w:t>
1. Надев стерильные перчатки, войдите рукой во влагалище и сожмите руку в кулак.</w:t>
            </w:r>
          </w:p>
          <w:bookmarkEnd w:id="607"/>
          <w:p>
            <w:pPr>
              <w:spacing w:after="20"/>
              <w:ind w:left="20"/>
              <w:jc w:val="both"/>
            </w:pPr>
            <w:r>
              <w:rPr>
                <w:rFonts w:ascii="Times New Roman"/>
                <w:b w:val="false"/>
                <w:i w:val="false"/>
                <w:color w:val="000000"/>
                <w:sz w:val="20"/>
              </w:rPr>
              <w:t>
</w:t>
            </w:r>
            <w:r>
              <w:rPr>
                <w:rFonts w:ascii="Times New Roman"/>
                <w:b w:val="false"/>
                <w:i w:val="false"/>
                <w:color w:val="000000"/>
                <w:sz w:val="20"/>
              </w:rPr>
              <w:t>2. Расположите кулак в переднем своде и надавите им на переднюю стенку матки.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Другой рукой через переднюю брюшную стенку надавите на заднюю стенку матки по направлению к руке, введенной во влагалище. </w:t>
            </w:r>
          </w:p>
          <w:p>
            <w:pPr>
              <w:spacing w:after="20"/>
              <w:ind w:left="20"/>
              <w:jc w:val="both"/>
            </w:pPr>
            <w:r>
              <w:rPr>
                <w:rFonts w:ascii="Times New Roman"/>
                <w:b w:val="false"/>
                <w:i w:val="false"/>
                <w:color w:val="000000"/>
                <w:sz w:val="20"/>
              </w:rPr>
              <w:t>
4. Продолжайте сдавливание, пока кровотечение не остановится, и матка не начнет сокращаться или не начнется операция.</w:t>
            </w:r>
          </w:p>
        </w:tc>
      </w:tr>
    </w:tbl>
    <w:bookmarkStart w:name="z631" w:id="608"/>
    <w:p>
      <w:pPr>
        <w:spacing w:after="0"/>
        <w:ind w:left="0"/>
        <w:jc w:val="left"/>
      </w:pPr>
      <w:r>
        <w:rPr>
          <w:rFonts w:ascii="Times New Roman"/>
          <w:b/>
          <w:i w:val="false"/>
          <w:color w:val="000000"/>
        </w:rPr>
        <w:t xml:space="preserve"> Таблица 4. Оценочный лист при гипертензивных состояниях – преэклампсии и эклампсии (при оказание ПМСП помощи)</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действий медицинского персонала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и лечебные мероприятия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 по факту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 лечебных мероприятий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 1 балл; не выполнено (-) 0 баллов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угрожающих симптомов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 ≥160/110 мм рт.ст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Головная боль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Нарушение зрения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Боль в эпигастральной области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Боль в правой верхней части живота, тошнота, рвота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Подергивание мышц или тремор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Олигурия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вены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Максимальное количество вводимой жидкости 85 мл/час!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судорог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Стартовая доза: 5 г сухого вещества (20 мл 25% р-ра) в/в медленно в течении 10-15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Поддерживающая доза: 1-2 г в час сухого вещества сульфата магния при помощи шприца-дозатора (со скоростью 4-8 мл/час).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Гипотензивное лечение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Если АД ≥160/110 мм рт.ст- нифедипин 10 мг каждые 20 минут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плода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Аускультация сердечных сокращений плода (норма 110-160 уд\мин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соответствующего стационара о транспортировке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времени до госпитализации в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2" w:id="609"/>
    <w:p>
      <w:pPr>
        <w:spacing w:after="0"/>
        <w:ind w:left="0"/>
        <w:jc w:val="both"/>
      </w:pPr>
      <w:r>
        <w:rPr>
          <w:rFonts w:ascii="Times New Roman"/>
          <w:b w:val="false"/>
          <w:i w:val="false"/>
          <w:color w:val="000000"/>
          <w:sz w:val="28"/>
        </w:rPr>
        <w:t>
      12-15 баллов: объем лечебно-диагностических мероприятий выполнен полностью (отлично)</w:t>
      </w:r>
    </w:p>
    <w:bookmarkEnd w:id="609"/>
    <w:bookmarkStart w:name="z633" w:id="610"/>
    <w:p>
      <w:pPr>
        <w:spacing w:after="0"/>
        <w:ind w:left="0"/>
        <w:jc w:val="both"/>
      </w:pPr>
      <w:r>
        <w:rPr>
          <w:rFonts w:ascii="Times New Roman"/>
          <w:b w:val="false"/>
          <w:i w:val="false"/>
          <w:color w:val="000000"/>
          <w:sz w:val="28"/>
        </w:rPr>
        <w:t>
      8-11 баллов: объем лечебно-диагностических мероприятий выполнен не в полном объеме (хорошо)</w:t>
      </w:r>
    </w:p>
    <w:bookmarkEnd w:id="610"/>
    <w:bookmarkStart w:name="z634" w:id="611"/>
    <w:p>
      <w:pPr>
        <w:spacing w:after="0"/>
        <w:ind w:left="0"/>
        <w:jc w:val="both"/>
      </w:pPr>
      <w:r>
        <w:rPr>
          <w:rFonts w:ascii="Times New Roman"/>
          <w:b w:val="false"/>
          <w:i w:val="false"/>
          <w:color w:val="000000"/>
          <w:sz w:val="28"/>
        </w:rPr>
        <w:t>
      3-7 баллов: объем лечебно-диагностических мероприятий выполнен частично (удовлетворительно)</w:t>
      </w:r>
    </w:p>
    <w:bookmarkEnd w:id="611"/>
    <w:bookmarkStart w:name="z635" w:id="612"/>
    <w:p>
      <w:pPr>
        <w:spacing w:after="0"/>
        <w:ind w:left="0"/>
        <w:jc w:val="both"/>
      </w:pPr>
      <w:r>
        <w:rPr>
          <w:rFonts w:ascii="Times New Roman"/>
          <w:b w:val="false"/>
          <w:i w:val="false"/>
          <w:color w:val="000000"/>
          <w:sz w:val="28"/>
        </w:rPr>
        <w:t>
      0-3: объем лечебно-диагностических мероприятий не выполнен (неудовлетворительно)</w:t>
      </w:r>
    </w:p>
    <w:bookmarkEnd w:id="612"/>
    <w:bookmarkStart w:name="z636" w:id="613"/>
    <w:p>
      <w:pPr>
        <w:spacing w:after="0"/>
        <w:ind w:left="0"/>
        <w:jc w:val="both"/>
      </w:pPr>
      <w:r>
        <w:rPr>
          <w:rFonts w:ascii="Times New Roman"/>
          <w:b w:val="false"/>
          <w:i w:val="false"/>
          <w:color w:val="000000"/>
          <w:sz w:val="28"/>
        </w:rPr>
        <w:t>
      Примечание:</w:t>
      </w:r>
    </w:p>
    <w:bookmarkEnd w:id="613"/>
    <w:bookmarkStart w:name="z637" w:id="614"/>
    <w:p>
      <w:pPr>
        <w:spacing w:after="0"/>
        <w:ind w:left="0"/>
        <w:jc w:val="both"/>
      </w:pPr>
      <w:r>
        <w:rPr>
          <w:rFonts w:ascii="Times New Roman"/>
          <w:b w:val="false"/>
          <w:i w:val="false"/>
          <w:color w:val="000000"/>
          <w:sz w:val="28"/>
        </w:rPr>
        <w:t>
      При каждом обращении беременной женщины при оказании ПМСП необходимо измерять артериальное давление. Во время измерения АД пациент находится расслабленной, отдохнувшей в положении полусидя или сидя, лежа на боку. Манжетку должна быть подходящего размера, соответствовать окружности плеча пациента, и размещаться на плече на уровне сердца. Для подтверждения диагноза процедуру необходимо повторить несколько раз. Достаточно измерения на одной руке. Уровень систолического давления оценивается по I тону Короткова (появление), а диастолического - по V тону (прекращение).</w:t>
      </w:r>
    </w:p>
    <w:bookmarkEnd w:id="614"/>
    <w:bookmarkStart w:name="z638" w:id="615"/>
    <w:p>
      <w:pPr>
        <w:spacing w:after="0"/>
        <w:ind w:left="0"/>
        <w:jc w:val="both"/>
      </w:pPr>
      <w:r>
        <w:rPr>
          <w:rFonts w:ascii="Times New Roman"/>
          <w:b w:val="false"/>
          <w:i w:val="false"/>
          <w:color w:val="000000"/>
          <w:sz w:val="28"/>
        </w:rPr>
        <w:t>
      Обнаружив АД 160/110 мм рт.ст. или выше, женщину необходимо транспортировать в стационар в экстренном порядке.</w:t>
      </w:r>
    </w:p>
    <w:bookmarkEnd w:id="615"/>
    <w:bookmarkStart w:name="z639" w:id="616"/>
    <w:p>
      <w:pPr>
        <w:spacing w:after="0"/>
        <w:ind w:left="0"/>
        <w:jc w:val="both"/>
      </w:pPr>
      <w:r>
        <w:rPr>
          <w:rFonts w:ascii="Times New Roman"/>
          <w:b w:val="false"/>
          <w:i w:val="false"/>
          <w:color w:val="000000"/>
          <w:sz w:val="28"/>
        </w:rPr>
        <w:t>
      Оказывая помощь при гипертензии при беременности, необходимо:</w:t>
      </w:r>
    </w:p>
    <w:bookmarkEnd w:id="616"/>
    <w:bookmarkStart w:name="z640" w:id="617"/>
    <w:p>
      <w:pPr>
        <w:spacing w:after="0"/>
        <w:ind w:left="0"/>
        <w:jc w:val="both"/>
      </w:pPr>
      <w:r>
        <w:rPr>
          <w:rFonts w:ascii="Times New Roman"/>
          <w:b w:val="false"/>
          <w:i w:val="false"/>
          <w:color w:val="000000"/>
          <w:sz w:val="28"/>
        </w:rPr>
        <w:t>
      1. Проводить профилактику судорог.</w:t>
      </w:r>
    </w:p>
    <w:bookmarkEnd w:id="617"/>
    <w:bookmarkStart w:name="z641" w:id="618"/>
    <w:p>
      <w:pPr>
        <w:spacing w:after="0"/>
        <w:ind w:left="0"/>
        <w:jc w:val="both"/>
      </w:pPr>
      <w:r>
        <w:rPr>
          <w:rFonts w:ascii="Times New Roman"/>
          <w:b w:val="false"/>
          <w:i w:val="false"/>
          <w:color w:val="000000"/>
          <w:sz w:val="28"/>
        </w:rPr>
        <w:t>
      2. Проводить гипотензивное лечение.</w:t>
      </w:r>
    </w:p>
    <w:bookmarkEnd w:id="618"/>
    <w:bookmarkStart w:name="z642" w:id="619"/>
    <w:p>
      <w:pPr>
        <w:spacing w:after="0"/>
        <w:ind w:left="0"/>
        <w:jc w:val="both"/>
      </w:pPr>
      <w:r>
        <w:rPr>
          <w:rFonts w:ascii="Times New Roman"/>
          <w:b w:val="false"/>
          <w:i w:val="false"/>
          <w:color w:val="000000"/>
          <w:sz w:val="28"/>
        </w:rPr>
        <w:t>
      Профилактика судорог.</w:t>
      </w:r>
    </w:p>
    <w:bookmarkEnd w:id="619"/>
    <w:bookmarkStart w:name="z643" w:id="620"/>
    <w:p>
      <w:pPr>
        <w:spacing w:after="0"/>
        <w:ind w:left="0"/>
        <w:jc w:val="both"/>
      </w:pPr>
      <w:r>
        <w:rPr>
          <w:rFonts w:ascii="Times New Roman"/>
          <w:b w:val="false"/>
          <w:i w:val="false"/>
          <w:color w:val="000000"/>
          <w:sz w:val="28"/>
        </w:rPr>
        <w:t>
      Сульфатом магния: катетеризуйте периферическую вену (№14 – 16G) и начните введение:</w:t>
      </w:r>
    </w:p>
    <w:bookmarkEnd w:id="620"/>
    <w:bookmarkStart w:name="z644" w:id="621"/>
    <w:p>
      <w:pPr>
        <w:spacing w:after="0"/>
        <w:ind w:left="0"/>
        <w:jc w:val="both"/>
      </w:pPr>
      <w:r>
        <w:rPr>
          <w:rFonts w:ascii="Times New Roman"/>
          <w:b w:val="false"/>
          <w:i w:val="false"/>
          <w:color w:val="000000"/>
          <w:sz w:val="28"/>
        </w:rPr>
        <w:t>
      Стартовая доза магния сульфат 25% 20,0 мл (5 г сухого вещества) в/в медленно в течении 10-15 минут.</w:t>
      </w:r>
    </w:p>
    <w:bookmarkEnd w:id="621"/>
    <w:bookmarkStart w:name="z645" w:id="622"/>
    <w:p>
      <w:pPr>
        <w:spacing w:after="0"/>
        <w:ind w:left="0"/>
        <w:jc w:val="both"/>
      </w:pPr>
      <w:r>
        <w:rPr>
          <w:rFonts w:ascii="Times New Roman"/>
          <w:b w:val="false"/>
          <w:i w:val="false"/>
          <w:color w:val="000000"/>
          <w:sz w:val="28"/>
        </w:rPr>
        <w:t>
      Подключите систему с поддерживающей дозой магния сульфат.</w:t>
      </w:r>
    </w:p>
    <w:bookmarkEnd w:id="622"/>
    <w:bookmarkStart w:name="z646" w:id="623"/>
    <w:p>
      <w:pPr>
        <w:spacing w:after="0"/>
        <w:ind w:left="0"/>
        <w:jc w:val="both"/>
      </w:pPr>
      <w:r>
        <w:rPr>
          <w:rFonts w:ascii="Times New Roman"/>
          <w:b w:val="false"/>
          <w:i w:val="false"/>
          <w:color w:val="000000"/>
          <w:sz w:val="28"/>
        </w:rPr>
        <w:t>
      Поддерживающая доза: 80 мл 25 % раствора сульфата магния в 320 мл 0,9% раствора натрия хлорид (физиологического раствора), вводить внутривенно с учетом скорости введения 11 капель/ минуту – 1 г в час сухого вещества сульфата магния/ час при тщательном контроле АД и ЧСС.</w:t>
      </w:r>
    </w:p>
    <w:bookmarkEnd w:id="623"/>
    <w:bookmarkStart w:name="z647" w:id="624"/>
    <w:p>
      <w:pPr>
        <w:spacing w:after="0"/>
        <w:ind w:left="0"/>
        <w:jc w:val="both"/>
      </w:pPr>
      <w:r>
        <w:rPr>
          <w:rFonts w:ascii="Times New Roman"/>
          <w:b w:val="false"/>
          <w:i w:val="false"/>
          <w:color w:val="000000"/>
          <w:sz w:val="28"/>
        </w:rPr>
        <w:t>
      Скорость введения препарата можно увеличить до 2 г сухого вещества под контролем уровня магния в крови.</w:t>
      </w:r>
    </w:p>
    <w:bookmarkEnd w:id="624"/>
    <w:bookmarkStart w:name="z648" w:id="625"/>
    <w:p>
      <w:pPr>
        <w:spacing w:after="0"/>
        <w:ind w:left="0"/>
        <w:jc w:val="both"/>
      </w:pPr>
      <w:r>
        <w:rPr>
          <w:rFonts w:ascii="Times New Roman"/>
          <w:b w:val="false"/>
          <w:i w:val="false"/>
          <w:color w:val="000000"/>
          <w:sz w:val="28"/>
        </w:rPr>
        <w:t>
      Продолжительность непрерывного внутривенного введения сульфата магния в течение 12-24 часов (1-2 г в час). Поддерживающие дозы в зависимости от уровня АД и стабилизации.</w:t>
      </w:r>
    </w:p>
    <w:bookmarkEnd w:id="625"/>
    <w:bookmarkStart w:name="z649" w:id="626"/>
    <w:p>
      <w:pPr>
        <w:spacing w:after="0"/>
        <w:ind w:left="0"/>
        <w:jc w:val="both"/>
      </w:pPr>
      <w:r>
        <w:rPr>
          <w:rFonts w:ascii="Times New Roman"/>
          <w:b w:val="false"/>
          <w:i w:val="false"/>
          <w:color w:val="000000"/>
          <w:sz w:val="28"/>
        </w:rPr>
        <w:t>
      Гипотензивное лечение.</w:t>
      </w:r>
    </w:p>
    <w:bookmarkEnd w:id="626"/>
    <w:bookmarkStart w:name="z650" w:id="627"/>
    <w:p>
      <w:pPr>
        <w:spacing w:after="0"/>
        <w:ind w:left="0"/>
        <w:jc w:val="both"/>
      </w:pPr>
      <w:r>
        <w:rPr>
          <w:rFonts w:ascii="Times New Roman"/>
          <w:b w:val="false"/>
          <w:i w:val="false"/>
          <w:color w:val="000000"/>
          <w:sz w:val="28"/>
        </w:rPr>
        <w:t>
      Проводится при умеренной гипертензии (АД 140 – 159/90 – 109 мм.рт.ст.) и при тяжелой гипертензии (АД 160/110 мм рт.ст. и выше), согласно клинического протокола диагностики и лечения "Артериальной гипертензии у беременных".</w:t>
      </w:r>
    </w:p>
    <w:bookmarkEnd w:id="627"/>
    <w:bookmarkStart w:name="z651" w:id="628"/>
    <w:p>
      <w:pPr>
        <w:spacing w:after="0"/>
        <w:ind w:left="0"/>
        <w:jc w:val="both"/>
      </w:pPr>
      <w:r>
        <w:rPr>
          <w:rFonts w:ascii="Times New Roman"/>
          <w:b w:val="false"/>
          <w:i w:val="false"/>
          <w:color w:val="000000"/>
          <w:sz w:val="28"/>
        </w:rPr>
        <w:t>
      Нужно избегать резкого снижения АД, так как это может ухудшить маточно-плацентарную перфузию и состояние плода. Диастолическое АД нужно поддерживать в пределах 90-100 мм рт.ст.</w:t>
      </w:r>
    </w:p>
    <w:bookmarkEnd w:id="628"/>
    <w:bookmarkStart w:name="z652" w:id="629"/>
    <w:p>
      <w:pPr>
        <w:spacing w:after="0"/>
        <w:ind w:left="0"/>
        <w:jc w:val="both"/>
      </w:pPr>
      <w:r>
        <w:rPr>
          <w:rFonts w:ascii="Times New Roman"/>
          <w:b w:val="false"/>
          <w:i w:val="false"/>
          <w:color w:val="000000"/>
          <w:sz w:val="28"/>
        </w:rPr>
        <w:t>
      Срочная коррекция АД:</w:t>
      </w:r>
    </w:p>
    <w:bookmarkEnd w:id="629"/>
    <w:bookmarkStart w:name="z653" w:id="630"/>
    <w:p>
      <w:pPr>
        <w:spacing w:after="0"/>
        <w:ind w:left="0"/>
        <w:jc w:val="both"/>
      </w:pPr>
      <w:r>
        <w:rPr>
          <w:rFonts w:ascii="Times New Roman"/>
          <w:b w:val="false"/>
          <w:i w:val="false"/>
          <w:color w:val="000000"/>
          <w:sz w:val="28"/>
        </w:rPr>
        <w:t>
      нифедипин 10 мг внутрь каждые 20 минут.</w:t>
      </w:r>
    </w:p>
    <w:bookmarkEnd w:id="630"/>
    <w:bookmarkStart w:name="z654" w:id="631"/>
    <w:p>
      <w:pPr>
        <w:spacing w:after="0"/>
        <w:ind w:left="0"/>
        <w:jc w:val="both"/>
      </w:pPr>
      <w:r>
        <w:rPr>
          <w:rFonts w:ascii="Times New Roman"/>
          <w:b w:val="false"/>
          <w:i w:val="false"/>
          <w:color w:val="000000"/>
          <w:sz w:val="28"/>
        </w:rPr>
        <w:t>
      Плановая коррекция АД:</w:t>
      </w:r>
    </w:p>
    <w:bookmarkEnd w:id="631"/>
    <w:bookmarkStart w:name="z655" w:id="632"/>
    <w:p>
      <w:pPr>
        <w:spacing w:after="0"/>
        <w:ind w:left="0"/>
        <w:jc w:val="both"/>
      </w:pPr>
      <w:r>
        <w:rPr>
          <w:rFonts w:ascii="Times New Roman"/>
          <w:b w:val="false"/>
          <w:i w:val="false"/>
          <w:color w:val="000000"/>
          <w:sz w:val="28"/>
        </w:rPr>
        <w:t>
      метилдопа 250 – 500мг 2 – 4 раза в день, максимальная суточная доза 2 г;</w:t>
      </w:r>
    </w:p>
    <w:bookmarkEnd w:id="632"/>
    <w:bookmarkStart w:name="z656" w:id="633"/>
    <w:p>
      <w:pPr>
        <w:spacing w:after="0"/>
        <w:ind w:left="0"/>
        <w:jc w:val="both"/>
      </w:pPr>
      <w:r>
        <w:rPr>
          <w:rFonts w:ascii="Times New Roman"/>
          <w:b w:val="false"/>
          <w:i w:val="false"/>
          <w:color w:val="000000"/>
          <w:sz w:val="28"/>
        </w:rPr>
        <w:t>
      нифедипин10 – 20 мг до 4 раз в день. Средняя суточная доза 40-90 мг в 1 – 2 приема, максимальная суточная доза 120 мг.</w:t>
      </w:r>
    </w:p>
    <w:bookmarkEnd w:id="633"/>
    <w:bookmarkStart w:name="z657" w:id="634"/>
    <w:p>
      <w:pPr>
        <w:spacing w:after="0"/>
        <w:ind w:left="0"/>
        <w:jc w:val="left"/>
      </w:pPr>
      <w:r>
        <w:rPr>
          <w:rFonts w:ascii="Times New Roman"/>
          <w:b/>
          <w:i w:val="false"/>
          <w:color w:val="000000"/>
        </w:rPr>
        <w:t xml:space="preserve"> Таблица 5. Оценочный лист при септических состояниях, сепсисе (при оказание ПМСП помощи)</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действий медицинского персонала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 состояния и лечебные мероприятия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Затраченное время по факту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 лечебных мероприятий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 1 балл; не выполнено (-) 0 баллов</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акушерского и соматического анамнеза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Срок беременности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место 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Метод родоразрешения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Время появления симптомов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Проведенное лечение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мониторинг общего состояния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Температура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ЧСС и наполнение пульса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Частота дыхания, аускультация легких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Характер болевого синдрома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Симптомы раздражения брюшины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Состояние молочных желез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Состояние матки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Характер выделений из половых путей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медицинского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Определить профиль стационара госпитализации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симптомов шока (при их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Катетеризация 2 периферических вен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Инфузия изотонического раствора натрия со скоростью 1 л за 15 минут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Поддерживать АД&gt; 100 мм.рт.ст.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Увлажненный кислород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соответствующего стационара о транспортировке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в ближайший стационар специализированной помощи (при наличии симптомов шока - с включенными проблесковыми маячками и сиреной)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времени до госпитализации в стационар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8" w:id="635"/>
    <w:p>
      <w:pPr>
        <w:spacing w:after="0"/>
        <w:ind w:left="0"/>
        <w:jc w:val="both"/>
      </w:pPr>
      <w:r>
        <w:rPr>
          <w:rFonts w:ascii="Times New Roman"/>
          <w:b w:val="false"/>
          <w:i w:val="false"/>
          <w:color w:val="000000"/>
          <w:sz w:val="28"/>
        </w:rPr>
        <w:t>
      17-22 баллов: объем лечебно-диагностических мероприятий выполнен полностью (отлично)</w:t>
      </w:r>
    </w:p>
    <w:bookmarkEnd w:id="635"/>
    <w:bookmarkStart w:name="z659" w:id="636"/>
    <w:p>
      <w:pPr>
        <w:spacing w:after="0"/>
        <w:ind w:left="0"/>
        <w:jc w:val="both"/>
      </w:pPr>
      <w:r>
        <w:rPr>
          <w:rFonts w:ascii="Times New Roman"/>
          <w:b w:val="false"/>
          <w:i w:val="false"/>
          <w:color w:val="000000"/>
          <w:sz w:val="28"/>
        </w:rPr>
        <w:t>
      12-16 баллов: объем лечебно-диагностических мероприятий выполнен не в полном объеме (хорошо)</w:t>
      </w:r>
    </w:p>
    <w:bookmarkEnd w:id="636"/>
    <w:bookmarkStart w:name="z660" w:id="637"/>
    <w:p>
      <w:pPr>
        <w:spacing w:after="0"/>
        <w:ind w:left="0"/>
        <w:jc w:val="both"/>
      </w:pPr>
      <w:r>
        <w:rPr>
          <w:rFonts w:ascii="Times New Roman"/>
          <w:b w:val="false"/>
          <w:i w:val="false"/>
          <w:color w:val="000000"/>
          <w:sz w:val="28"/>
        </w:rPr>
        <w:t>
      3-11 баллов: объем лечебно-диагностических мероприятий выполнен частично (удовлетворительно)</w:t>
      </w:r>
    </w:p>
    <w:bookmarkEnd w:id="637"/>
    <w:bookmarkStart w:name="z661" w:id="638"/>
    <w:p>
      <w:pPr>
        <w:spacing w:after="0"/>
        <w:ind w:left="0"/>
        <w:jc w:val="both"/>
      </w:pPr>
      <w:r>
        <w:rPr>
          <w:rFonts w:ascii="Times New Roman"/>
          <w:b w:val="false"/>
          <w:i w:val="false"/>
          <w:color w:val="000000"/>
          <w:sz w:val="28"/>
        </w:rPr>
        <w:t>
      0-3: объем лечебно-диагностических мероприятий не выполнен (неудовлетворительно)</w:t>
      </w:r>
    </w:p>
    <w:bookmarkEnd w:id="638"/>
    <w:bookmarkStart w:name="z662" w:id="639"/>
    <w:p>
      <w:pPr>
        <w:spacing w:after="0"/>
        <w:ind w:left="0"/>
        <w:jc w:val="both"/>
      </w:pPr>
      <w:r>
        <w:rPr>
          <w:rFonts w:ascii="Times New Roman"/>
          <w:b w:val="false"/>
          <w:i w:val="false"/>
          <w:color w:val="000000"/>
          <w:sz w:val="28"/>
        </w:rPr>
        <w:t>
      Примечание:</w:t>
      </w:r>
    </w:p>
    <w:bookmarkEnd w:id="639"/>
    <w:bookmarkStart w:name="z663" w:id="640"/>
    <w:p>
      <w:pPr>
        <w:spacing w:after="0"/>
        <w:ind w:left="0"/>
        <w:jc w:val="both"/>
      </w:pPr>
      <w:r>
        <w:rPr>
          <w:rFonts w:ascii="Times New Roman"/>
          <w:b w:val="false"/>
          <w:i w:val="false"/>
          <w:color w:val="000000"/>
          <w:sz w:val="28"/>
        </w:rPr>
        <w:t>
      Основные причины септических состояний и сепсиса в акушерстве являются – пиелонефрит, пневмония, септический аборт, а также гнойно-септические осложнения в послеродовом периоде – мастит, метроэндометрит после кесарева сечения или послеродовый метроэндометрит, абсцесс (флегмона) послеоперационной раны.</w:t>
      </w:r>
    </w:p>
    <w:bookmarkEnd w:id="640"/>
    <w:bookmarkStart w:name="z664" w:id="641"/>
    <w:p>
      <w:pPr>
        <w:spacing w:after="0"/>
        <w:ind w:left="0"/>
        <w:jc w:val="left"/>
      </w:pPr>
      <w:r>
        <w:rPr>
          <w:rFonts w:ascii="Times New Roman"/>
          <w:b/>
          <w:i w:val="false"/>
          <w:color w:val="000000"/>
        </w:rPr>
        <w:t xml:space="preserve"> Дифференциальная диагностика септических состояний во время беременности и в послеродовом периоде</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Вероятный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стационара госпитализации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2"/>
          <w:p>
            <w:pPr>
              <w:spacing w:after="20"/>
              <w:ind w:left="20"/>
              <w:jc w:val="both"/>
            </w:pPr>
            <w:r>
              <w:rPr>
                <w:rFonts w:ascii="Times New Roman"/>
                <w:b w:val="false"/>
                <w:i w:val="false"/>
                <w:color w:val="000000"/>
                <w:sz w:val="20"/>
              </w:rPr>
              <w:t>
1. Высокая температура и (или) озноб</w:t>
            </w:r>
          </w:p>
          <w:bookmarkEnd w:id="642"/>
          <w:p>
            <w:pPr>
              <w:spacing w:after="20"/>
              <w:ind w:left="20"/>
              <w:jc w:val="both"/>
            </w:pPr>
            <w:r>
              <w:rPr>
                <w:rFonts w:ascii="Times New Roman"/>
                <w:b w:val="false"/>
                <w:i w:val="false"/>
                <w:color w:val="000000"/>
                <w:sz w:val="20"/>
              </w:rPr>
              <w:t>
</w:t>
            </w:r>
            <w:r>
              <w:rPr>
                <w:rFonts w:ascii="Times New Roman"/>
                <w:b w:val="false"/>
                <w:i w:val="false"/>
                <w:color w:val="000000"/>
                <w:sz w:val="20"/>
              </w:rPr>
              <w:t>2. Дизурия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Увеличение частоты и позывов к мочеиспусканию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Боль в надлобковой области, животе и пояснице</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Отсутствие аппетита</w:t>
            </w:r>
          </w:p>
          <w:p>
            <w:pPr>
              <w:spacing w:after="20"/>
              <w:ind w:left="20"/>
              <w:jc w:val="both"/>
            </w:pPr>
            <w:r>
              <w:rPr>
                <w:rFonts w:ascii="Times New Roman"/>
                <w:b w:val="false"/>
                <w:i w:val="false"/>
                <w:color w:val="000000"/>
                <w:sz w:val="20"/>
              </w:rPr>
              <w:t>
6. Тошнота/рвота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пиелонефрит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43"/>
          <w:p>
            <w:pPr>
              <w:spacing w:after="20"/>
              <w:ind w:left="20"/>
              <w:jc w:val="both"/>
            </w:pPr>
            <w:r>
              <w:rPr>
                <w:rFonts w:ascii="Times New Roman"/>
                <w:b w:val="false"/>
                <w:i w:val="false"/>
                <w:color w:val="000000"/>
                <w:sz w:val="20"/>
              </w:rPr>
              <w:t>
До 30 недель - терапевтический</w:t>
            </w:r>
          </w:p>
          <w:bookmarkEnd w:id="643"/>
          <w:p>
            <w:pPr>
              <w:spacing w:after="20"/>
              <w:ind w:left="20"/>
              <w:jc w:val="both"/>
            </w:pPr>
            <w:r>
              <w:rPr>
                <w:rFonts w:ascii="Times New Roman"/>
                <w:b w:val="false"/>
                <w:i w:val="false"/>
                <w:color w:val="000000"/>
                <w:sz w:val="20"/>
              </w:rPr>
              <w:t>
После 30 недель и в послеродовом периоде - акушерский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4"/>
          <w:p>
            <w:pPr>
              <w:spacing w:after="20"/>
              <w:ind w:left="20"/>
              <w:jc w:val="both"/>
            </w:pPr>
            <w:r>
              <w:rPr>
                <w:rFonts w:ascii="Times New Roman"/>
                <w:b w:val="false"/>
                <w:i w:val="false"/>
                <w:color w:val="000000"/>
                <w:sz w:val="20"/>
              </w:rPr>
              <w:t>
1. Высокая температура</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2. Одышка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Кашель с мокротой</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Боль в груди</w:t>
            </w:r>
          </w:p>
          <w:p>
            <w:pPr>
              <w:spacing w:after="20"/>
              <w:ind w:left="20"/>
              <w:jc w:val="both"/>
            </w:pPr>
            <w:r>
              <w:rPr>
                <w:rFonts w:ascii="Times New Roman"/>
                <w:b w:val="false"/>
                <w:i w:val="false"/>
                <w:color w:val="000000"/>
                <w:sz w:val="20"/>
              </w:rPr>
              <w:t>
</w:t>
            </w:r>
            <w:r>
              <w:rPr>
                <w:rFonts w:ascii="Times New Roman"/>
                <w:b w:val="false"/>
                <w:i w:val="false"/>
                <w:color w:val="000000"/>
                <w:sz w:val="20"/>
              </w:rPr>
              <w:t>5. Уплотнение легочной ткани</w:t>
            </w:r>
          </w:p>
          <w:p>
            <w:pPr>
              <w:spacing w:after="20"/>
              <w:ind w:left="20"/>
              <w:jc w:val="both"/>
            </w:pPr>
            <w:r>
              <w:rPr>
                <w:rFonts w:ascii="Times New Roman"/>
                <w:b w:val="false"/>
                <w:i w:val="false"/>
                <w:color w:val="000000"/>
                <w:sz w:val="20"/>
              </w:rPr>
              <w:t>
</w:t>
            </w:r>
            <w:r>
              <w:rPr>
                <w:rFonts w:ascii="Times New Roman"/>
                <w:b w:val="false"/>
                <w:i w:val="false"/>
                <w:color w:val="000000"/>
                <w:sz w:val="20"/>
              </w:rPr>
              <w:t>6. Осиплость голоса</w:t>
            </w:r>
          </w:p>
          <w:p>
            <w:pPr>
              <w:spacing w:after="20"/>
              <w:ind w:left="20"/>
              <w:jc w:val="both"/>
            </w:pPr>
            <w:r>
              <w:rPr>
                <w:rFonts w:ascii="Times New Roman"/>
                <w:b w:val="false"/>
                <w:i w:val="false"/>
                <w:color w:val="000000"/>
                <w:sz w:val="20"/>
              </w:rPr>
              <w:t>
</w:t>
            </w:r>
            <w:r>
              <w:rPr>
                <w:rFonts w:ascii="Times New Roman"/>
                <w:b w:val="false"/>
                <w:i w:val="false"/>
                <w:color w:val="000000"/>
                <w:sz w:val="20"/>
              </w:rPr>
              <w:t>7. Частое дыхание</w:t>
            </w:r>
          </w:p>
          <w:p>
            <w:pPr>
              <w:spacing w:after="20"/>
              <w:ind w:left="20"/>
              <w:jc w:val="both"/>
            </w:pPr>
            <w:r>
              <w:rPr>
                <w:rFonts w:ascii="Times New Roman"/>
                <w:b w:val="false"/>
                <w:i w:val="false"/>
                <w:color w:val="000000"/>
                <w:sz w:val="20"/>
              </w:rPr>
              <w:t>
8. Хрипы/ свисты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5"/>
          <w:p>
            <w:pPr>
              <w:spacing w:after="20"/>
              <w:ind w:left="20"/>
              <w:jc w:val="both"/>
            </w:pPr>
            <w:r>
              <w:rPr>
                <w:rFonts w:ascii="Times New Roman"/>
                <w:b w:val="false"/>
                <w:i w:val="false"/>
                <w:color w:val="000000"/>
                <w:sz w:val="20"/>
              </w:rPr>
              <w:t>
До 30 недель - терапевтический</w:t>
            </w:r>
          </w:p>
          <w:bookmarkEnd w:id="645"/>
          <w:p>
            <w:pPr>
              <w:spacing w:after="20"/>
              <w:ind w:left="20"/>
              <w:jc w:val="both"/>
            </w:pPr>
            <w:r>
              <w:rPr>
                <w:rFonts w:ascii="Times New Roman"/>
                <w:b w:val="false"/>
                <w:i w:val="false"/>
                <w:color w:val="000000"/>
                <w:sz w:val="20"/>
              </w:rPr>
              <w:t>
После 30 недель и в послеродовом периоде - родильный 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6"/>
          <w:p>
            <w:pPr>
              <w:spacing w:after="20"/>
              <w:ind w:left="20"/>
              <w:jc w:val="both"/>
            </w:pPr>
            <w:r>
              <w:rPr>
                <w:rFonts w:ascii="Times New Roman"/>
                <w:b w:val="false"/>
                <w:i w:val="false"/>
                <w:color w:val="000000"/>
                <w:sz w:val="20"/>
              </w:rPr>
              <w:t>
1. Высокая температура</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2. Зловонные или гнойные выделения из влагалища в первые 22 недели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Болезненная матка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Боль внизу живота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Симптомы раздражения брюшины</w:t>
            </w:r>
          </w:p>
          <w:p>
            <w:pPr>
              <w:spacing w:after="20"/>
              <w:ind w:left="20"/>
              <w:jc w:val="both"/>
            </w:pPr>
            <w:r>
              <w:rPr>
                <w:rFonts w:ascii="Times New Roman"/>
                <w:b w:val="false"/>
                <w:i w:val="false"/>
                <w:color w:val="000000"/>
                <w:sz w:val="20"/>
              </w:rPr>
              <w:t>
6. Затяжное кровотечение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Септический аборт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экстренной гинекологии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47"/>
          <w:p>
            <w:pPr>
              <w:spacing w:after="20"/>
              <w:ind w:left="20"/>
              <w:jc w:val="both"/>
            </w:pPr>
            <w:r>
              <w:rPr>
                <w:rFonts w:ascii="Times New Roman"/>
                <w:b w:val="false"/>
                <w:i w:val="false"/>
                <w:color w:val="000000"/>
                <w:sz w:val="20"/>
              </w:rPr>
              <w:t>
1. Высокая температура/ озноб</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2. Боль внизу живота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Гнойные, "зловонные" выделения из влагалища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Болезненная матка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Влагалищное кровотечение различной интенсивности</w:t>
            </w:r>
          </w:p>
          <w:p>
            <w:pPr>
              <w:spacing w:after="20"/>
              <w:ind w:left="20"/>
              <w:jc w:val="both"/>
            </w:pPr>
            <w:r>
              <w:rPr>
                <w:rFonts w:ascii="Times New Roman"/>
                <w:b w:val="false"/>
                <w:i w:val="false"/>
                <w:color w:val="000000"/>
                <w:sz w:val="20"/>
              </w:rPr>
              <w:t>
6.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или послеродовый метроэндометрит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48"/>
          <w:p>
            <w:pPr>
              <w:spacing w:after="20"/>
              <w:ind w:left="20"/>
              <w:jc w:val="both"/>
            </w:pPr>
            <w:r>
              <w:rPr>
                <w:rFonts w:ascii="Times New Roman"/>
                <w:b w:val="false"/>
                <w:i w:val="false"/>
                <w:color w:val="000000"/>
                <w:sz w:val="20"/>
              </w:rPr>
              <w:t>
1. Подъем температуры / озноб</w:t>
            </w:r>
          </w:p>
          <w:bookmarkEnd w:id="648"/>
          <w:p>
            <w:pPr>
              <w:spacing w:after="20"/>
              <w:ind w:left="20"/>
              <w:jc w:val="both"/>
            </w:pPr>
            <w:r>
              <w:rPr>
                <w:rFonts w:ascii="Times New Roman"/>
                <w:b w:val="false"/>
                <w:i w:val="false"/>
                <w:color w:val="000000"/>
                <w:sz w:val="20"/>
              </w:rPr>
              <w:t>
</w:t>
            </w:r>
            <w:r>
              <w:rPr>
                <w:rFonts w:ascii="Times New Roman"/>
                <w:b w:val="false"/>
                <w:i w:val="false"/>
                <w:color w:val="000000"/>
                <w:sz w:val="20"/>
              </w:rPr>
              <w:t>2. Боль внизу живота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Отсутствие перистальтических шумов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Положительные симптомы раздражения брюшины</w:t>
            </w:r>
          </w:p>
          <w:p>
            <w:pPr>
              <w:spacing w:after="20"/>
              <w:ind w:left="20"/>
              <w:jc w:val="both"/>
            </w:pPr>
            <w:r>
              <w:rPr>
                <w:rFonts w:ascii="Times New Roman"/>
                <w:b w:val="false"/>
                <w:i w:val="false"/>
                <w:color w:val="000000"/>
                <w:sz w:val="20"/>
              </w:rPr>
              <w:t>
</w:t>
            </w:r>
            <w:r>
              <w:rPr>
                <w:rFonts w:ascii="Times New Roman"/>
                <w:b w:val="false"/>
                <w:i w:val="false"/>
                <w:color w:val="000000"/>
                <w:sz w:val="20"/>
              </w:rPr>
              <w:t>5. Вздутие живота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аппетита</w:t>
            </w:r>
          </w:p>
          <w:p>
            <w:pPr>
              <w:spacing w:after="20"/>
              <w:ind w:left="20"/>
              <w:jc w:val="both"/>
            </w:pPr>
            <w:r>
              <w:rPr>
                <w:rFonts w:ascii="Times New Roman"/>
                <w:b w:val="false"/>
                <w:i w:val="false"/>
                <w:color w:val="000000"/>
                <w:sz w:val="20"/>
              </w:rPr>
              <w:t>
</w:t>
            </w:r>
            <w:r>
              <w:rPr>
                <w:rFonts w:ascii="Times New Roman"/>
                <w:b w:val="false"/>
                <w:i w:val="false"/>
                <w:color w:val="000000"/>
                <w:sz w:val="20"/>
              </w:rPr>
              <w:t>7. Тошнота/ рвота</w:t>
            </w:r>
          </w:p>
          <w:p>
            <w:pPr>
              <w:spacing w:after="20"/>
              <w:ind w:left="20"/>
              <w:jc w:val="both"/>
            </w:pPr>
            <w:r>
              <w:rPr>
                <w:rFonts w:ascii="Times New Roman"/>
                <w:b w:val="false"/>
                <w:i w:val="false"/>
                <w:color w:val="000000"/>
                <w:sz w:val="20"/>
              </w:rPr>
              <w:t>
8.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после родоразрешения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49"/>
          <w:p>
            <w:pPr>
              <w:spacing w:after="20"/>
              <w:ind w:left="20"/>
              <w:jc w:val="both"/>
            </w:pPr>
            <w:r>
              <w:rPr>
                <w:rFonts w:ascii="Times New Roman"/>
                <w:b w:val="false"/>
                <w:i w:val="false"/>
                <w:color w:val="000000"/>
                <w:sz w:val="20"/>
              </w:rPr>
              <w:t>
1. Подъем температуры/озноб</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2. Болезненность и напряжение молочной железы</w:t>
            </w:r>
          </w:p>
          <w:p>
            <w:pPr>
              <w:spacing w:after="20"/>
              <w:ind w:left="20"/>
              <w:jc w:val="both"/>
            </w:pPr>
            <w:r>
              <w:rPr>
                <w:rFonts w:ascii="Times New Roman"/>
                <w:b w:val="false"/>
                <w:i w:val="false"/>
                <w:color w:val="000000"/>
                <w:sz w:val="20"/>
              </w:rPr>
              <w:t>
3. Покраснение, сегментарное уплотнение груди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50"/>
          <w:p>
            <w:pPr>
              <w:spacing w:after="20"/>
              <w:ind w:left="20"/>
              <w:jc w:val="both"/>
            </w:pPr>
            <w:r>
              <w:rPr>
                <w:rFonts w:ascii="Times New Roman"/>
                <w:b w:val="false"/>
                <w:i w:val="false"/>
                <w:color w:val="000000"/>
                <w:sz w:val="20"/>
              </w:rPr>
              <w:t>
1. Подъем температуры/озноб</w:t>
            </w:r>
          </w:p>
          <w:bookmarkEnd w:id="650"/>
          <w:p>
            <w:pPr>
              <w:spacing w:after="20"/>
              <w:ind w:left="20"/>
              <w:jc w:val="both"/>
            </w:pPr>
            <w:r>
              <w:rPr>
                <w:rFonts w:ascii="Times New Roman"/>
                <w:b w:val="false"/>
                <w:i w:val="false"/>
                <w:color w:val="000000"/>
                <w:sz w:val="20"/>
              </w:rPr>
              <w:t>
</w:t>
            </w:r>
            <w:r>
              <w:rPr>
                <w:rFonts w:ascii="Times New Roman"/>
                <w:b w:val="false"/>
                <w:i w:val="false"/>
                <w:color w:val="000000"/>
                <w:sz w:val="20"/>
              </w:rPr>
              <w:t>2. Необычная болезненность послеоперационной раны с кровянистыми, серозными или гнойными выделениями иногда затвердение раны</w:t>
            </w:r>
          </w:p>
          <w:p>
            <w:pPr>
              <w:spacing w:after="20"/>
              <w:ind w:left="20"/>
              <w:jc w:val="both"/>
            </w:pPr>
            <w:r>
              <w:rPr>
                <w:rFonts w:ascii="Times New Roman"/>
                <w:b w:val="false"/>
                <w:i w:val="false"/>
                <w:color w:val="000000"/>
                <w:sz w:val="20"/>
              </w:rPr>
              <w:t>
3. Эритема и отек, выходящие за края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Серома, абсцесс или флегмона послеоперационной 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стационар</w:t>
            </w:r>
          </w:p>
        </w:tc>
      </w:tr>
    </w:tbl>
    <w:bookmarkStart w:name="z700" w:id="651"/>
    <w:p>
      <w:pPr>
        <w:spacing w:after="0"/>
        <w:ind w:left="0"/>
        <w:jc w:val="both"/>
      </w:pPr>
      <w:r>
        <w:rPr>
          <w:rFonts w:ascii="Times New Roman"/>
          <w:b w:val="false"/>
          <w:i w:val="false"/>
          <w:color w:val="000000"/>
          <w:sz w:val="28"/>
        </w:rPr>
        <w:t>
      Независимо от причины септического состояния (сепсиса) необходимо оценить состояние, установить предполагаемый диагноз, оказать неотложную помощь, определить профиль стационара госпитализации, информировать стационар и госпитализировать.</w:t>
      </w:r>
    </w:p>
    <w:bookmarkEnd w:id="651"/>
    <w:bookmarkStart w:name="z701" w:id="652"/>
    <w:p>
      <w:pPr>
        <w:spacing w:after="0"/>
        <w:ind w:left="0"/>
        <w:jc w:val="both"/>
      </w:pPr>
      <w:r>
        <w:rPr>
          <w:rFonts w:ascii="Times New Roman"/>
          <w:b w:val="false"/>
          <w:i w:val="false"/>
          <w:color w:val="000000"/>
          <w:sz w:val="28"/>
        </w:rPr>
        <w:t>
      Примечание: оценочные листы для оказания экстренной медицинской помощи при кровотечениях в ранние и поздние сроки беременности, послеродовых кровотечениях, преэклампсии, эклампсии, септических состояниях, сепсисе используются при проведении внутренней и внешней экспертизы качества медицинских услуг.</w:t>
      </w:r>
    </w:p>
    <w:bookmarkEnd w:id="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Республики Казахстан</w:t>
            </w:r>
          </w:p>
        </w:tc>
      </w:tr>
    </w:tbl>
    <w:bookmarkStart w:name="z703" w:id="653"/>
    <w:p>
      <w:pPr>
        <w:spacing w:after="0"/>
        <w:ind w:left="0"/>
        <w:jc w:val="left"/>
      </w:pPr>
      <w:r>
        <w:rPr>
          <w:rFonts w:ascii="Times New Roman"/>
          <w:b/>
          <w:i w:val="false"/>
          <w:color w:val="000000"/>
        </w:rPr>
        <w:t xml:space="preserve"> Алгоритм забора, маркировки, доставки образца крови беременной женщины</w:t>
      </w:r>
    </w:p>
    <w:bookmarkEnd w:id="653"/>
    <w:bookmarkStart w:name="z704" w:id="654"/>
    <w:p>
      <w:pPr>
        <w:spacing w:after="0"/>
        <w:ind w:left="0"/>
        <w:jc w:val="both"/>
      </w:pPr>
      <w:r>
        <w:rPr>
          <w:rFonts w:ascii="Times New Roman"/>
          <w:b w:val="false"/>
          <w:i w:val="false"/>
          <w:color w:val="000000"/>
          <w:sz w:val="28"/>
        </w:rPr>
        <w:t xml:space="preserve">
      Забор крови производится при наличии заполненного вкладного листа "Направление крови на биохимический генетический скрининга" формы № 097/у,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 Все пункты заполняются корректно и разборчиво.</w:t>
      </w:r>
    </w:p>
    <w:bookmarkEnd w:id="654"/>
    <w:bookmarkStart w:name="z705" w:id="655"/>
    <w:p>
      <w:pPr>
        <w:spacing w:after="0"/>
        <w:ind w:left="0"/>
        <w:jc w:val="both"/>
      </w:pPr>
      <w:r>
        <w:rPr>
          <w:rFonts w:ascii="Times New Roman"/>
          <w:b w:val="false"/>
          <w:i w:val="false"/>
          <w:color w:val="000000"/>
          <w:sz w:val="28"/>
        </w:rPr>
        <w:t>
      Забор крови проводится в медицинских организациях, оказывающих амбулаторно-поликлиническую помощь беременным женщинам, в срок с 11 недель по 13 недель 6 дней с первого дня последней менструации.</w:t>
      </w:r>
    </w:p>
    <w:bookmarkEnd w:id="655"/>
    <w:bookmarkStart w:name="z706" w:id="656"/>
    <w:p>
      <w:pPr>
        <w:spacing w:after="0"/>
        <w:ind w:left="0"/>
        <w:jc w:val="both"/>
      </w:pPr>
      <w:r>
        <w:rPr>
          <w:rFonts w:ascii="Times New Roman"/>
          <w:b w:val="false"/>
          <w:i w:val="false"/>
          <w:color w:val="000000"/>
          <w:sz w:val="28"/>
        </w:rPr>
        <w:t>
      Забор крови производится при наличии данных ультразвукового скрининга первого триместра, который проводится беременной женщине за 1 – 3 календарных дней до забора крови на анализ материнских сывороточных маркеров.</w:t>
      </w:r>
    </w:p>
    <w:bookmarkEnd w:id="656"/>
    <w:bookmarkStart w:name="z707" w:id="657"/>
    <w:p>
      <w:pPr>
        <w:spacing w:after="0"/>
        <w:ind w:left="0"/>
        <w:jc w:val="both"/>
      </w:pPr>
      <w:r>
        <w:rPr>
          <w:rFonts w:ascii="Times New Roman"/>
          <w:b w:val="false"/>
          <w:i w:val="false"/>
          <w:color w:val="000000"/>
          <w:sz w:val="28"/>
        </w:rPr>
        <w:t>
      Забор крови проводится натощак в одноразовую вакуумную пробирку с разделительным гелем или одноразовую пробирку вакуумного типа с активатором сгустка, без применения антикоагулянтов при свободном ее течении через иглу, избегая гемолиза в объеме не менее 5 мл, или при заборе крови на сухие пятна крови проводится с использованием фильтровальной бумаги, предназначенной для забора крови на анализ материнских сывороточных маркеров, и контактно-активируемого ланцета. При контакте с фильтровальной бумагой используются стерильные перчатки.</w:t>
      </w:r>
    </w:p>
    <w:bookmarkEnd w:id="657"/>
    <w:bookmarkStart w:name="z708" w:id="658"/>
    <w:p>
      <w:pPr>
        <w:spacing w:after="0"/>
        <w:ind w:left="0"/>
        <w:jc w:val="both"/>
      </w:pPr>
      <w:r>
        <w:rPr>
          <w:rFonts w:ascii="Times New Roman"/>
          <w:b w:val="false"/>
          <w:i w:val="false"/>
          <w:color w:val="000000"/>
          <w:sz w:val="28"/>
        </w:rPr>
        <w:t>
      Номер на пробирке с кровью или фильтровальной бумаге с пятнами крови беременной женщине присваивается в соответствии с номером на бланке направления.</w:t>
      </w:r>
    </w:p>
    <w:bookmarkEnd w:id="658"/>
    <w:bookmarkStart w:name="z709" w:id="659"/>
    <w:p>
      <w:pPr>
        <w:spacing w:after="0"/>
        <w:ind w:left="0"/>
        <w:jc w:val="both"/>
      </w:pPr>
      <w:r>
        <w:rPr>
          <w:rFonts w:ascii="Times New Roman"/>
          <w:b w:val="false"/>
          <w:i w:val="false"/>
          <w:color w:val="000000"/>
          <w:sz w:val="28"/>
        </w:rPr>
        <w:t>
      После забора крови пробирку аккуратно (без встряхивания) переворачивают 5 – 6 раз для полного смешивания крови с реагентами, оставляют при комнатной температуре на 30 – 60 минут до образования сгустка, затем центрифугируют 10 минут при 1500 – 2000 оборотах в минуту. Пробирки с гелем центрифугируют не позднее, чем через 2 часа после взятия крови. Сыворотку аккуратно отделяют пипеткой или переливают в специальный чистый эппендорф (объемом не менее 1,5 мл) с маркировкой пробирки, совпадающей с номером бланка-направления.</w:t>
      </w:r>
    </w:p>
    <w:bookmarkEnd w:id="659"/>
    <w:bookmarkStart w:name="z710" w:id="660"/>
    <w:p>
      <w:pPr>
        <w:spacing w:after="0"/>
        <w:ind w:left="0"/>
        <w:jc w:val="both"/>
      </w:pPr>
      <w:r>
        <w:rPr>
          <w:rFonts w:ascii="Times New Roman"/>
          <w:b w:val="false"/>
          <w:i w:val="false"/>
          <w:color w:val="000000"/>
          <w:sz w:val="28"/>
        </w:rPr>
        <w:t>
      При заборе крови на сухие пятна крови:</w:t>
      </w:r>
    </w:p>
    <w:bookmarkEnd w:id="660"/>
    <w:bookmarkStart w:name="z711" w:id="661"/>
    <w:p>
      <w:pPr>
        <w:spacing w:after="0"/>
        <w:ind w:left="0"/>
        <w:jc w:val="both"/>
      </w:pPr>
      <w:r>
        <w:rPr>
          <w:rFonts w:ascii="Times New Roman"/>
          <w:b w:val="false"/>
          <w:i w:val="false"/>
          <w:color w:val="000000"/>
          <w:sz w:val="28"/>
        </w:rPr>
        <w:t>
      протереть место прокола среднего или безымянного пальца 70% этиловым спиртом, дождаться полного высыхания места прокола;</w:t>
      </w:r>
    </w:p>
    <w:bookmarkEnd w:id="661"/>
    <w:bookmarkStart w:name="z712" w:id="662"/>
    <w:p>
      <w:pPr>
        <w:spacing w:after="0"/>
        <w:ind w:left="0"/>
        <w:jc w:val="both"/>
      </w:pPr>
      <w:r>
        <w:rPr>
          <w:rFonts w:ascii="Times New Roman"/>
          <w:b w:val="false"/>
          <w:i w:val="false"/>
          <w:color w:val="000000"/>
          <w:sz w:val="28"/>
        </w:rPr>
        <w:t>
      при помощи стерильного ланцета сделать надрез/прокол, убрать первую небольшую каплю крови стерильной ватой и опустить руку вниз, чтобы увеличить приток крови;</w:t>
      </w:r>
    </w:p>
    <w:bookmarkEnd w:id="662"/>
    <w:bookmarkStart w:name="z713" w:id="663"/>
    <w:p>
      <w:pPr>
        <w:spacing w:after="0"/>
        <w:ind w:left="0"/>
        <w:jc w:val="both"/>
      </w:pPr>
      <w:r>
        <w:rPr>
          <w:rFonts w:ascii="Times New Roman"/>
          <w:b w:val="false"/>
          <w:i w:val="false"/>
          <w:color w:val="000000"/>
          <w:sz w:val="28"/>
        </w:rPr>
        <w:t>
      подождать пока сформируется большая капля крови без сдавливания пальца и коснуться ее фильтровальной бумагой без прижимания к пальцу, прикладывать бумагу так, чтобы за один прием выступившее количество крови пропитало фильтровальную бумагу насквозь и полностью закрыло или пропитало обозначенную окружность;</w:t>
      </w:r>
    </w:p>
    <w:bookmarkEnd w:id="663"/>
    <w:bookmarkStart w:name="z714" w:id="664"/>
    <w:p>
      <w:pPr>
        <w:spacing w:after="0"/>
        <w:ind w:left="0"/>
        <w:jc w:val="both"/>
      </w:pPr>
      <w:r>
        <w:rPr>
          <w:rFonts w:ascii="Times New Roman"/>
          <w:b w:val="false"/>
          <w:i w:val="false"/>
          <w:color w:val="000000"/>
          <w:sz w:val="28"/>
        </w:rPr>
        <w:t>
      пропитывание каждого кружка фильтровальной бумаги выполняется только при однократном прикладывании с одной стороны фильтровальной бумаги, таким образом заполнить кровью все кружки на фильтровальной бумаге;</w:t>
      </w:r>
    </w:p>
    <w:bookmarkEnd w:id="664"/>
    <w:bookmarkStart w:name="z715" w:id="665"/>
    <w:p>
      <w:pPr>
        <w:spacing w:after="0"/>
        <w:ind w:left="0"/>
        <w:jc w:val="both"/>
      </w:pPr>
      <w:r>
        <w:rPr>
          <w:rFonts w:ascii="Times New Roman"/>
          <w:b w:val="false"/>
          <w:i w:val="false"/>
          <w:color w:val="000000"/>
          <w:sz w:val="28"/>
        </w:rPr>
        <w:t>
      стерильной спиртовой салфеткой протереть палец, прижать стерильной спиртовой салфеткой и держать до полной остановки крови.</w:t>
      </w:r>
    </w:p>
    <w:bookmarkEnd w:id="665"/>
    <w:bookmarkStart w:name="z716" w:id="666"/>
    <w:p>
      <w:pPr>
        <w:spacing w:after="0"/>
        <w:ind w:left="0"/>
        <w:jc w:val="both"/>
      </w:pPr>
      <w:r>
        <w:rPr>
          <w:rFonts w:ascii="Times New Roman"/>
          <w:b w:val="false"/>
          <w:i w:val="false"/>
          <w:color w:val="000000"/>
          <w:sz w:val="28"/>
        </w:rPr>
        <w:t>
      Фильтровальную бумагу с пятнами крови разместить и высушить горизонтально на чистой сухой неабсорбирующей поверхности, избегая соприкосновения и перекрывания пятен крови, при комнатной температуре не менее 3 часов вдали от источников тепла, прямого солнечного света и потоков воздуха. После сушки образцы сухих пятен крови собрать и упаковать без соприкосновения сухих пятен крови в бумажный водонепроницаемый и устойчивый к надрыву конверт для последующей отправки в медицинскую организацию второго этапа пренатального скрининга. До отправки образцы сухих пятен крови хранить в сухом прохладном месте, не в холодильнике.</w:t>
      </w:r>
    </w:p>
    <w:bookmarkEnd w:id="666"/>
    <w:bookmarkStart w:name="z717" w:id="667"/>
    <w:p>
      <w:pPr>
        <w:spacing w:after="0"/>
        <w:ind w:left="0"/>
        <w:jc w:val="both"/>
      </w:pPr>
      <w:r>
        <w:rPr>
          <w:rFonts w:ascii="Times New Roman"/>
          <w:b w:val="false"/>
          <w:i w:val="false"/>
          <w:color w:val="000000"/>
          <w:sz w:val="28"/>
        </w:rPr>
        <w:t xml:space="preserve">
      В медицинскую организацию второго этапа пренатального скрининга доставляются образцы сывороток в термоконтейнере с хладэлементом при температуре плюс 2º – 8º 0С, образцы сухих пятен крови без соблюдения температурных режимов в течение 36 часов после забора крови с заполненными вкладными листами по форме № 097/у,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 – 175/2020, с сопроводительным письмом на бумажном и (или) электронном носителе. Каждый образец сыворотки или сухого пятна крови беременной женщины сопровождается заполненным вкладным листом "Направление крови на биохимический генетический скрининг" формы № 097/у, утвержденной приказом № ҚР ДСМ-175/2020.</w:t>
      </w:r>
    </w:p>
    <w:bookmarkEnd w:id="667"/>
    <w:bookmarkStart w:name="z718" w:id="668"/>
    <w:p>
      <w:pPr>
        <w:spacing w:after="0"/>
        <w:ind w:left="0"/>
        <w:jc w:val="both"/>
      </w:pPr>
      <w:r>
        <w:rPr>
          <w:rFonts w:ascii="Times New Roman"/>
          <w:b w:val="false"/>
          <w:i w:val="false"/>
          <w:color w:val="000000"/>
          <w:sz w:val="28"/>
        </w:rPr>
        <w:t>
      В медицинской организации второго этапа пренатального скрининга фиксируется дата прибытия каждого образца крови беременной женщины.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этапа пренатального скрининга.</w:t>
      </w:r>
    </w:p>
    <w:bookmarkEnd w:id="668"/>
    <w:bookmarkStart w:name="z719" w:id="669"/>
    <w:p>
      <w:pPr>
        <w:spacing w:after="0"/>
        <w:ind w:left="0"/>
        <w:jc w:val="both"/>
      </w:pPr>
      <w:r>
        <w:rPr>
          <w:rFonts w:ascii="Times New Roman"/>
          <w:b w:val="false"/>
          <w:i w:val="false"/>
          <w:color w:val="000000"/>
          <w:sz w:val="28"/>
        </w:rPr>
        <w:t>
      Образцы сывороток или сухих пятен крови, забор которых произведен с нарушениями сроков, правил забора, доставки, хранения, с отсутствием правильно заполненного бланка-направления, в медицинской организации второго этапа пренатального скрининга не анализируются с уведомлением направившей медицинской организации первого этапа в день поступления образца сыворотки или сухого пятна крови.</w:t>
      </w:r>
    </w:p>
    <w:bookmarkEnd w:id="669"/>
    <w:bookmarkStart w:name="z720" w:id="670"/>
    <w:p>
      <w:pPr>
        <w:spacing w:after="0"/>
        <w:ind w:left="0"/>
        <w:jc w:val="both"/>
      </w:pPr>
      <w:r>
        <w:rPr>
          <w:rFonts w:ascii="Times New Roman"/>
          <w:b w:val="false"/>
          <w:i w:val="false"/>
          <w:color w:val="000000"/>
          <w:sz w:val="28"/>
        </w:rPr>
        <w:t>
      Медицинская организация первого этапа пренатального скрининга после получения уведомления незамедлительно организует повторный забор крови беременной женщины и повторную отправку образца крови с соблюдением всех правил и сроков забора крови.</w:t>
      </w:r>
    </w:p>
    <w:bookmarkEnd w:id="670"/>
    <w:bookmarkStart w:name="z721" w:id="671"/>
    <w:p>
      <w:pPr>
        <w:spacing w:after="0"/>
        <w:ind w:left="0"/>
        <w:jc w:val="both"/>
      </w:pPr>
      <w:r>
        <w:rPr>
          <w:rFonts w:ascii="Times New Roman"/>
          <w:b w:val="false"/>
          <w:i w:val="false"/>
          <w:color w:val="000000"/>
          <w:sz w:val="28"/>
        </w:rPr>
        <w:t xml:space="preserve">
      При наличии индивидуального генетического риска 1:150 и выше медицинская организация второго этапа пренатального скрининга в день получения 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этапа пренатального скрининга. Медицинская организация второго этапа пренатального скрининга хранит образцы сывороток беременных женщин в условиях морозильной камеры при температуре минус 20º С и фильтровальные бланки с сухими пятнами крови при комнатной температуре в прохладном сухом темном месте в течение 2 последующих лет или до получения информации об исходе родов и утилизирует их согласно санитарно-эпидемиологическим требованиям к сбору, использованию, применению, обезвреживанию, доставке, хранению и захоронению отходов производства и потребления,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обьязанности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Республики Казахстан</w:t>
            </w:r>
          </w:p>
        </w:tc>
      </w:tr>
    </w:tbl>
    <w:bookmarkStart w:name="z723" w:id="672"/>
    <w:p>
      <w:pPr>
        <w:spacing w:after="0"/>
        <w:ind w:left="0"/>
        <w:jc w:val="left"/>
      </w:pPr>
      <w:r>
        <w:rPr>
          <w:rFonts w:ascii="Times New Roman"/>
          <w:b/>
          <w:i w:val="false"/>
          <w:color w:val="000000"/>
        </w:rPr>
        <w:t xml:space="preserve"> Показания для госпитализации беременных в медицинские организации, оказывающие акушерско-гинекологическую помощь в стационарных условиях, по уровням регионализации перинатальной помощи</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73"/>
          <w:p>
            <w:pPr>
              <w:spacing w:after="20"/>
              <w:ind w:left="20"/>
              <w:jc w:val="both"/>
            </w:pPr>
            <w:r>
              <w:rPr>
                <w:rFonts w:ascii="Times New Roman"/>
                <w:b w:val="false"/>
                <w:i w:val="false"/>
                <w:color w:val="000000"/>
                <w:sz w:val="20"/>
              </w:rPr>
              <w:t>
1 уровень</w:t>
            </w:r>
          </w:p>
          <w:bookmarkEnd w:id="673"/>
          <w:p>
            <w:pPr>
              <w:spacing w:after="20"/>
              <w:ind w:left="20"/>
              <w:jc w:val="both"/>
            </w:pPr>
            <w:r>
              <w:rPr>
                <w:rFonts w:ascii="Times New Roman"/>
                <w:b w:val="false"/>
                <w:i w:val="false"/>
                <w:color w:val="000000"/>
                <w:sz w:val="20"/>
              </w:rPr>
              <w:t>
с учетом укомплектованности кадрами и оснащенности медоборудованием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74"/>
          <w:p>
            <w:pPr>
              <w:spacing w:after="20"/>
              <w:ind w:left="20"/>
              <w:jc w:val="both"/>
            </w:pPr>
            <w:r>
              <w:rPr>
                <w:rFonts w:ascii="Times New Roman"/>
                <w:b w:val="false"/>
                <w:i w:val="false"/>
                <w:color w:val="000000"/>
                <w:sz w:val="20"/>
              </w:rPr>
              <w:t>
2 уровень</w:t>
            </w:r>
          </w:p>
          <w:bookmarkEnd w:id="674"/>
          <w:p>
            <w:pPr>
              <w:spacing w:after="20"/>
              <w:ind w:left="20"/>
              <w:jc w:val="both"/>
            </w:pPr>
            <w:r>
              <w:rPr>
                <w:rFonts w:ascii="Times New Roman"/>
                <w:b w:val="false"/>
                <w:i w:val="false"/>
                <w:color w:val="000000"/>
                <w:sz w:val="20"/>
              </w:rPr>
              <w:t>
с учетом укомплектованности кадрами и оснащенности медоборудованием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5"/>
          <w:p>
            <w:pPr>
              <w:spacing w:after="20"/>
              <w:ind w:left="20"/>
              <w:jc w:val="both"/>
            </w:pPr>
            <w:r>
              <w:rPr>
                <w:rFonts w:ascii="Times New Roman"/>
                <w:b w:val="false"/>
                <w:i w:val="false"/>
                <w:color w:val="000000"/>
                <w:sz w:val="20"/>
              </w:rPr>
              <w:t>
3 уровень</w:t>
            </w:r>
          </w:p>
          <w:bookmarkEnd w:id="675"/>
          <w:p>
            <w:pPr>
              <w:spacing w:after="20"/>
              <w:ind w:left="20"/>
              <w:jc w:val="both"/>
            </w:pPr>
            <w:r>
              <w:rPr>
                <w:rFonts w:ascii="Times New Roman"/>
                <w:b w:val="false"/>
                <w:i w:val="false"/>
                <w:color w:val="000000"/>
                <w:sz w:val="20"/>
              </w:rPr>
              <w:t>
с учетом укомплектованности кадрами и оснащенности медоборудованием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6"/>
          <w:p>
            <w:pPr>
              <w:spacing w:after="20"/>
              <w:ind w:left="20"/>
              <w:jc w:val="both"/>
            </w:pPr>
            <w:r>
              <w:rPr>
                <w:rFonts w:ascii="Times New Roman"/>
                <w:b w:val="false"/>
                <w:i w:val="false"/>
                <w:color w:val="000000"/>
                <w:sz w:val="20"/>
              </w:rPr>
              <w:t>
с 37 недель беременности:</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ложные схватки, срочные роды;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преждевременный разрыв плодных оболочек;</w:t>
            </w:r>
          </w:p>
          <w:p>
            <w:pPr>
              <w:spacing w:after="20"/>
              <w:ind w:left="20"/>
              <w:jc w:val="both"/>
            </w:pPr>
            <w:r>
              <w:rPr>
                <w:rFonts w:ascii="Times New Roman"/>
                <w:b w:val="false"/>
                <w:i w:val="false"/>
                <w:color w:val="000000"/>
                <w:sz w:val="20"/>
              </w:rPr>
              <w:t>
гестационная гипертензия легкая; хроническая артериальная гипертензия легкая; умеренная анемия; некурабельные врожденные пророки развития плода, в том числе множественные, хромосомные заболевания у плода; врожденные пророки развития плода, не требующие хирургического лечения сразу после рождения; при наличии квалифицированных специалистов, владеющих оперативной техникой - тазовое предлежание плода; одна операция кесарево сечение/миомэктомия в анамнезе без патологии и осложнений; антенатальная гибель плода; аномалии развития органов малого таза, деформация костей таза.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7"/>
          <w:p>
            <w:pPr>
              <w:spacing w:after="20"/>
              <w:ind w:left="20"/>
              <w:jc w:val="both"/>
            </w:pPr>
            <w:r>
              <w:rPr>
                <w:rFonts w:ascii="Times New Roman"/>
                <w:b w:val="false"/>
                <w:i w:val="false"/>
                <w:color w:val="000000"/>
                <w:sz w:val="20"/>
              </w:rPr>
              <w:t>
с 32 недель беременности: ложные схватки; преждевременные роды в сроки 32-36 недели;</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преждевременный разрыв плодных оболочек;</w:t>
            </w:r>
          </w:p>
          <w:p>
            <w:pPr>
              <w:spacing w:after="20"/>
              <w:ind w:left="20"/>
              <w:jc w:val="both"/>
            </w:pPr>
            <w:r>
              <w:rPr>
                <w:rFonts w:ascii="Times New Roman"/>
                <w:b w:val="false"/>
                <w:i w:val="false"/>
                <w:color w:val="000000"/>
                <w:sz w:val="20"/>
              </w:rPr>
              <w:t>
</w:t>
            </w:r>
            <w:r>
              <w:rPr>
                <w:rFonts w:ascii="Times New Roman"/>
                <w:b w:val="false"/>
                <w:i w:val="false"/>
                <w:color w:val="000000"/>
                <w:sz w:val="20"/>
              </w:rPr>
              <w:t>гестационная гипертензия более 32 недель;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хроническая артериальная гипертензия более 32 недель;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преэклампсия в сроке с 32 недель;</w:t>
            </w:r>
          </w:p>
          <w:p>
            <w:pPr>
              <w:spacing w:after="20"/>
              <w:ind w:left="20"/>
              <w:jc w:val="both"/>
            </w:pPr>
            <w:r>
              <w:rPr>
                <w:rFonts w:ascii="Times New Roman"/>
                <w:b w:val="false"/>
                <w:i w:val="false"/>
                <w:color w:val="000000"/>
                <w:sz w:val="20"/>
              </w:rPr>
              <w:t>
</w:t>
            </w:r>
            <w:r>
              <w:rPr>
                <w:rFonts w:ascii="Times New Roman"/>
                <w:b w:val="false"/>
                <w:i w:val="false"/>
                <w:color w:val="000000"/>
                <w:sz w:val="20"/>
              </w:rPr>
              <w:t>тяжелая анемия;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гестационный сахарный диабет компенсированный;</w:t>
            </w:r>
          </w:p>
          <w:p>
            <w:pPr>
              <w:spacing w:after="20"/>
              <w:ind w:left="20"/>
              <w:jc w:val="both"/>
            </w:pPr>
            <w:r>
              <w:rPr>
                <w:rFonts w:ascii="Times New Roman"/>
                <w:b w:val="false"/>
                <w:i w:val="false"/>
                <w:color w:val="000000"/>
                <w:sz w:val="20"/>
              </w:rPr>
              <w:t>
</w:t>
            </w:r>
            <w:r>
              <w:rPr>
                <w:rFonts w:ascii="Times New Roman"/>
                <w:b w:val="false"/>
                <w:i w:val="false"/>
                <w:color w:val="000000"/>
                <w:sz w:val="20"/>
              </w:rPr>
              <w:t>тазовое предлежание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экстрагенитальные заболевания в стадии ремиссии и субкомпенсации;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антенатальная гибель плода; аномалии развития органов малого таза, деформация костей таза;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и более операции кесарево сечение в анамнезе в сочетании и (или) без сопутствующей патологии и осложнений; доброкачественные новообразования матки и придатков больших размеров или множественные; резус-иммунизация без признаков гемолитической болезни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антенатальная гибель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переношенная беременность;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беременность, индуцированная вспомогательная репродуктивная технология (далее – ВРТ) (одноплодная);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многоплодная беременность при удовлетворительном внутриутробном состоянии плодов;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многорожавшие;</w:t>
            </w:r>
          </w:p>
          <w:p>
            <w:pPr>
              <w:spacing w:after="20"/>
              <w:ind w:left="20"/>
              <w:jc w:val="both"/>
            </w:pPr>
            <w:r>
              <w:rPr>
                <w:rFonts w:ascii="Times New Roman"/>
                <w:b w:val="false"/>
                <w:i w:val="false"/>
                <w:color w:val="000000"/>
                <w:sz w:val="20"/>
              </w:rPr>
              <w:t>
</w:t>
            </w:r>
            <w:r>
              <w:rPr>
                <w:rFonts w:ascii="Times New Roman"/>
                <w:b w:val="false"/>
                <w:i w:val="false"/>
                <w:color w:val="000000"/>
                <w:sz w:val="20"/>
              </w:rPr>
              <w:t>маловодие, многоводие при удовлетворительном состоянии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аномалии развития органов малого таза, деформация костей таза;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задержка внутриутробного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некурабельные врожденные пророки развития плода, в том числе множественные, хромосомные заболевания у плода;</w:t>
            </w:r>
          </w:p>
          <w:p>
            <w:pPr>
              <w:spacing w:after="20"/>
              <w:ind w:left="20"/>
              <w:jc w:val="both"/>
            </w:pPr>
            <w:r>
              <w:rPr>
                <w:rFonts w:ascii="Times New Roman"/>
                <w:b w:val="false"/>
                <w:i w:val="false"/>
                <w:color w:val="000000"/>
                <w:sz w:val="20"/>
              </w:rPr>
              <w:t>
врожденные пророки развития плода, не требующие хирургического лечения сразу после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78"/>
          <w:p>
            <w:pPr>
              <w:spacing w:after="20"/>
              <w:ind w:left="20"/>
              <w:jc w:val="both"/>
            </w:pPr>
            <w:r>
              <w:rPr>
                <w:rFonts w:ascii="Times New Roman"/>
                <w:b w:val="false"/>
                <w:i w:val="false"/>
                <w:color w:val="000000"/>
                <w:sz w:val="20"/>
              </w:rPr>
              <w:t>
с 22 недель беременности:</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ложные схватки; преждевременные роды в сроках 22-32 недели; преждевременный дородовый разрыв плодных оболочек; гестационная гипертензия в сроке до 32 недель хроническая артериальная гипертензия до 32 недель; преэклампсия в сроке до 32 недель; эклампсия; тяжелые декомпенсированные экстрагенитальные заболевания;</w:t>
            </w:r>
          </w:p>
          <w:p>
            <w:pPr>
              <w:spacing w:after="20"/>
              <w:ind w:left="20"/>
              <w:jc w:val="both"/>
            </w:pPr>
            <w:r>
              <w:rPr>
                <w:rFonts w:ascii="Times New Roman"/>
                <w:b w:val="false"/>
                <w:i w:val="false"/>
                <w:color w:val="000000"/>
                <w:sz w:val="20"/>
              </w:rPr>
              <w:t>
три и более операций кесарева сечения в анамнезе; доброкачественные новообразования матки и придатков больших размеров или множественные; резус-иммунизация с признаками гемолитической болезни плода; предлежание плаценты; беременность индуцированная ВРТ (многоплодная); многоплодная беременность с нарушением внутриутробного состояния плода/плодов; многорожавшие; маловодие, многоводие с нарушением состояния плода; задержка внутриутробного развития плода; врожденные пороки развития плода, требующие оперативного вмешательства и интенсивной терапии сразу после рождения; врожденные пророки развития плода, требующие хирургического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p>
        </w:tc>
      </w:tr>
    </w:tbl>
    <w:bookmarkStart w:name="z753" w:id="679"/>
    <w:p>
      <w:pPr>
        <w:spacing w:after="0"/>
        <w:ind w:left="0"/>
        <w:jc w:val="left"/>
      </w:pPr>
      <w:r>
        <w:rPr>
          <w:rFonts w:ascii="Times New Roman"/>
          <w:b/>
          <w:i w:val="false"/>
          <w:color w:val="000000"/>
        </w:rPr>
        <w:t xml:space="preserve"> Перечень критических состояний беременных, рожениц и родильниц, подлежащих оповещению</w:t>
      </w:r>
    </w:p>
    <w:bookmarkEnd w:id="679"/>
    <w:bookmarkStart w:name="z754" w:id="680"/>
    <w:p>
      <w:pPr>
        <w:spacing w:after="0"/>
        <w:ind w:left="0"/>
        <w:jc w:val="both"/>
      </w:pPr>
      <w:r>
        <w:rPr>
          <w:rFonts w:ascii="Times New Roman"/>
          <w:b w:val="false"/>
          <w:i w:val="false"/>
          <w:color w:val="000000"/>
          <w:sz w:val="28"/>
        </w:rPr>
        <w:t>
      1. Критические состояния — это состояния беременной, роженицы или родильницы в течение 42 дней после родов/абортов с явными признаками угрозы жизни.</w:t>
      </w:r>
    </w:p>
    <w:bookmarkEnd w:id="680"/>
    <w:bookmarkStart w:name="z755" w:id="681"/>
    <w:p>
      <w:pPr>
        <w:spacing w:after="0"/>
        <w:ind w:left="0"/>
        <w:jc w:val="both"/>
      </w:pPr>
      <w:r>
        <w:rPr>
          <w:rFonts w:ascii="Times New Roman"/>
          <w:b w:val="false"/>
          <w:i w:val="false"/>
          <w:color w:val="000000"/>
          <w:sz w:val="28"/>
        </w:rPr>
        <w:t>
      2. К критическим состояниям относятся:</w:t>
      </w:r>
    </w:p>
    <w:bookmarkEnd w:id="681"/>
    <w:bookmarkStart w:name="z756" w:id="682"/>
    <w:p>
      <w:pPr>
        <w:spacing w:after="0"/>
        <w:ind w:left="0"/>
        <w:jc w:val="both"/>
      </w:pPr>
      <w:r>
        <w:rPr>
          <w:rFonts w:ascii="Times New Roman"/>
          <w:b w:val="false"/>
          <w:i w:val="false"/>
          <w:color w:val="000000"/>
          <w:sz w:val="28"/>
        </w:rPr>
        <w:t>
      1) тяжелая преэклампсия с органной дисфункцией;</w:t>
      </w:r>
    </w:p>
    <w:bookmarkEnd w:id="682"/>
    <w:bookmarkStart w:name="z757" w:id="683"/>
    <w:p>
      <w:pPr>
        <w:spacing w:after="0"/>
        <w:ind w:left="0"/>
        <w:jc w:val="both"/>
      </w:pPr>
      <w:r>
        <w:rPr>
          <w:rFonts w:ascii="Times New Roman"/>
          <w:b w:val="false"/>
          <w:i w:val="false"/>
          <w:color w:val="000000"/>
          <w:sz w:val="28"/>
        </w:rPr>
        <w:t>
      2) эклампсия;</w:t>
      </w:r>
    </w:p>
    <w:bookmarkEnd w:id="683"/>
    <w:bookmarkStart w:name="z758" w:id="684"/>
    <w:p>
      <w:pPr>
        <w:spacing w:after="0"/>
        <w:ind w:left="0"/>
        <w:jc w:val="both"/>
      </w:pPr>
      <w:r>
        <w:rPr>
          <w:rFonts w:ascii="Times New Roman"/>
          <w:b w:val="false"/>
          <w:i w:val="false"/>
          <w:color w:val="000000"/>
          <w:sz w:val="28"/>
        </w:rPr>
        <w:t>
      3) тяжелое послеродовое кровотечение: (с кровопотерей 1500 мл и более, с гемотрансфузией и (или) с гистерэктомией);</w:t>
      </w:r>
    </w:p>
    <w:bookmarkEnd w:id="684"/>
    <w:bookmarkStart w:name="z759" w:id="685"/>
    <w:p>
      <w:pPr>
        <w:spacing w:after="0"/>
        <w:ind w:left="0"/>
        <w:jc w:val="both"/>
      </w:pPr>
      <w:r>
        <w:rPr>
          <w:rFonts w:ascii="Times New Roman"/>
          <w:b w:val="false"/>
          <w:i w:val="false"/>
          <w:color w:val="000000"/>
          <w:sz w:val="28"/>
        </w:rPr>
        <w:t>
      4) разрыв матки;</w:t>
      </w:r>
    </w:p>
    <w:bookmarkEnd w:id="685"/>
    <w:bookmarkStart w:name="z760" w:id="686"/>
    <w:p>
      <w:pPr>
        <w:spacing w:after="0"/>
        <w:ind w:left="0"/>
        <w:jc w:val="both"/>
      </w:pPr>
      <w:r>
        <w:rPr>
          <w:rFonts w:ascii="Times New Roman"/>
          <w:b w:val="false"/>
          <w:i w:val="false"/>
          <w:color w:val="000000"/>
          <w:sz w:val="28"/>
        </w:rPr>
        <w:t>
      5) тяжелые осложнения аборта (маточное кровотечение или инфекция, ведущая к гистерэктомии);</w:t>
      </w:r>
    </w:p>
    <w:bookmarkEnd w:id="686"/>
    <w:bookmarkStart w:name="z761" w:id="687"/>
    <w:p>
      <w:pPr>
        <w:spacing w:after="0"/>
        <w:ind w:left="0"/>
        <w:jc w:val="both"/>
      </w:pPr>
      <w:r>
        <w:rPr>
          <w:rFonts w:ascii="Times New Roman"/>
          <w:b w:val="false"/>
          <w:i w:val="false"/>
          <w:color w:val="000000"/>
          <w:sz w:val="28"/>
        </w:rPr>
        <w:t>
      6) сепсис (синдром системного воспалительного ответа при наличии и(или) подозрении на очаг);</w:t>
      </w:r>
    </w:p>
    <w:bookmarkEnd w:id="687"/>
    <w:bookmarkStart w:name="z762" w:id="688"/>
    <w:p>
      <w:pPr>
        <w:spacing w:after="0"/>
        <w:ind w:left="0"/>
        <w:jc w:val="both"/>
      </w:pPr>
      <w:r>
        <w:rPr>
          <w:rFonts w:ascii="Times New Roman"/>
          <w:b w:val="false"/>
          <w:i w:val="false"/>
          <w:color w:val="000000"/>
          <w:sz w:val="28"/>
        </w:rPr>
        <w:t>
      7) тяжелая послеродовая депрессия;</w:t>
      </w:r>
    </w:p>
    <w:bookmarkEnd w:id="688"/>
    <w:bookmarkStart w:name="z763" w:id="689"/>
    <w:p>
      <w:pPr>
        <w:spacing w:after="0"/>
        <w:ind w:left="0"/>
        <w:jc w:val="both"/>
      </w:pPr>
      <w:r>
        <w:rPr>
          <w:rFonts w:ascii="Times New Roman"/>
          <w:b w:val="false"/>
          <w:i w:val="false"/>
          <w:color w:val="000000"/>
          <w:sz w:val="28"/>
        </w:rPr>
        <w:t>
      8) декомпенсированные состояния.</w:t>
      </w:r>
    </w:p>
    <w:bookmarkEnd w:id="689"/>
    <w:bookmarkStart w:name="z764" w:id="690"/>
    <w:p>
      <w:pPr>
        <w:spacing w:after="0"/>
        <w:ind w:left="0"/>
        <w:jc w:val="both"/>
      </w:pPr>
      <w:r>
        <w:rPr>
          <w:rFonts w:ascii="Times New Roman"/>
          <w:b w:val="false"/>
          <w:i w:val="false"/>
          <w:color w:val="000000"/>
          <w:sz w:val="28"/>
        </w:rPr>
        <w:t>
      3. К органным дисфункциям относятся:</w:t>
      </w:r>
    </w:p>
    <w:bookmarkEnd w:id="690"/>
    <w:bookmarkStart w:name="z765" w:id="691"/>
    <w:p>
      <w:pPr>
        <w:spacing w:after="0"/>
        <w:ind w:left="0"/>
        <w:jc w:val="both"/>
      </w:pPr>
      <w:r>
        <w:rPr>
          <w:rFonts w:ascii="Times New Roman"/>
          <w:b w:val="false"/>
          <w:i w:val="false"/>
          <w:color w:val="000000"/>
          <w:sz w:val="28"/>
        </w:rPr>
        <w:t>
      1) дисфункция сердечно-сосудистой системы: шок, остановка сердца (отсутствие пульса/сердцебиения и потеря сознания), непрерывное введение вазоактивных лекарственных препаратов, сердечно-легочная реанимация, тяжелая гипоперфузия (лактат более 5 ммоль/л или более 45 мг/дл), тяжелый ацидоз (pH &lt;7,1);</w:t>
      </w:r>
    </w:p>
    <w:bookmarkEnd w:id="691"/>
    <w:bookmarkStart w:name="z766" w:id="692"/>
    <w:p>
      <w:pPr>
        <w:spacing w:after="0"/>
        <w:ind w:left="0"/>
        <w:jc w:val="both"/>
      </w:pPr>
      <w:r>
        <w:rPr>
          <w:rFonts w:ascii="Times New Roman"/>
          <w:b w:val="false"/>
          <w:i w:val="false"/>
          <w:color w:val="000000"/>
          <w:sz w:val="28"/>
        </w:rPr>
        <w:t>
      2) респираторная дисфункция: острый цианоз, агональное дыхание, тяжелое тахипноэ (частота дыхательных движений &gt;40 дыхательных движений в минуту), тяжелое брадипноэ (частота дыхательных движений &lt;6 дыхательных движений в минуту), интубация и вентиляция легких, не связанная с анестезией, тяжелая гипоксемия (насыщение крови кислородом &lt;90% за ≥60 минут или PAO2/FiO2 &lt;200);</w:t>
      </w:r>
    </w:p>
    <w:bookmarkEnd w:id="692"/>
    <w:bookmarkStart w:name="z767" w:id="693"/>
    <w:p>
      <w:pPr>
        <w:spacing w:after="0"/>
        <w:ind w:left="0"/>
        <w:jc w:val="both"/>
      </w:pPr>
      <w:r>
        <w:rPr>
          <w:rFonts w:ascii="Times New Roman"/>
          <w:b w:val="false"/>
          <w:i w:val="false"/>
          <w:color w:val="000000"/>
          <w:sz w:val="28"/>
        </w:rPr>
        <w:t>
      3) дисфункция почек: олигурия, не отвечающая на прием жидкостей или диуретиков, диализ при острой почечной недостаточности, тяжелая острая азотемия (креатинин ≥300 mмоль/мл или ≥3,5 мг/дл);</w:t>
      </w:r>
    </w:p>
    <w:bookmarkEnd w:id="693"/>
    <w:bookmarkStart w:name="z768" w:id="694"/>
    <w:p>
      <w:pPr>
        <w:spacing w:after="0"/>
        <w:ind w:left="0"/>
        <w:jc w:val="both"/>
      </w:pPr>
      <w:r>
        <w:rPr>
          <w:rFonts w:ascii="Times New Roman"/>
          <w:b w:val="false"/>
          <w:i w:val="false"/>
          <w:color w:val="000000"/>
          <w:sz w:val="28"/>
        </w:rPr>
        <w:t>
      4) нарушения свертываемости крови/гематологические нарушения: замедленное образование сгустков крови, переливание больших объемов крови или эритроцитов (≥5 единиц), тяжелая острая тромбоцитопения (&lt;50 000 тромбоцитов/мл);</w:t>
      </w:r>
    </w:p>
    <w:bookmarkEnd w:id="694"/>
    <w:bookmarkStart w:name="z769" w:id="695"/>
    <w:p>
      <w:pPr>
        <w:spacing w:after="0"/>
        <w:ind w:left="0"/>
        <w:jc w:val="both"/>
      </w:pPr>
      <w:r>
        <w:rPr>
          <w:rFonts w:ascii="Times New Roman"/>
          <w:b w:val="false"/>
          <w:i w:val="false"/>
          <w:color w:val="000000"/>
          <w:sz w:val="28"/>
        </w:rPr>
        <w:t>
      5) дисфункция печени: желтуха на фоне преэклампсии, тяжелая острая гипербилирубинемия (билирубин &gt;100 mмоль/л или &gt;6,0 мг/дл);</w:t>
      </w:r>
    </w:p>
    <w:bookmarkEnd w:id="695"/>
    <w:bookmarkStart w:name="z770" w:id="696"/>
    <w:p>
      <w:pPr>
        <w:spacing w:after="0"/>
        <w:ind w:left="0"/>
        <w:jc w:val="both"/>
      </w:pPr>
      <w:r>
        <w:rPr>
          <w:rFonts w:ascii="Times New Roman"/>
          <w:b w:val="false"/>
          <w:i w:val="false"/>
          <w:color w:val="000000"/>
          <w:sz w:val="28"/>
        </w:rPr>
        <w:t>
      6) неврологические нарушения: длительный период без сознания (длительность ≥12 часов) /кома (в том числе, метаболическая кома), апоплексический инсульт, непроизвольные судорожные припадки и(или)эпилептическое состояние, общий паралич.</w:t>
      </w:r>
    </w:p>
    <w:bookmarkEnd w:id="6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Республике Казахстан</w:t>
            </w:r>
          </w:p>
        </w:tc>
      </w:tr>
    </w:tbl>
    <w:bookmarkStart w:name="z772" w:id="697"/>
    <w:p>
      <w:pPr>
        <w:spacing w:after="0"/>
        <w:ind w:left="0"/>
        <w:jc w:val="left"/>
      </w:pPr>
      <w:r>
        <w:rPr>
          <w:rFonts w:ascii="Times New Roman"/>
          <w:b/>
          <w:i w:val="false"/>
          <w:color w:val="000000"/>
        </w:rPr>
        <w:t xml:space="preserve"> Карта беременной (роженицы, родильницы), находящейся в критическом состоянии</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(далее – Ф.И.О.)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(если имеется)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Паритет беременности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беременности (сутки) послеродового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доставлена, откуда переведена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при поступлении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клинический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заключительный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в установлении диагноза (если имеются)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Дальнейшая тактика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в оказании лечебных мероприятий (если имеются)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 дата родоразрешения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заполнена карта (Ф.И.О. (при его наличии)), должность, контактный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Республике Казахстан</w:t>
            </w:r>
          </w:p>
        </w:tc>
      </w:tr>
    </w:tbl>
    <w:bookmarkStart w:name="z774" w:id="698"/>
    <w:p>
      <w:pPr>
        <w:spacing w:after="0"/>
        <w:ind w:left="0"/>
        <w:jc w:val="left"/>
      </w:pPr>
      <w:r>
        <w:rPr>
          <w:rFonts w:ascii="Times New Roman"/>
          <w:b/>
          <w:i w:val="false"/>
          <w:color w:val="000000"/>
        </w:rPr>
        <w:t xml:space="preserve"> Минимальный перечень оснащения и медицинских изделий для транспортировки беременных, рожениц и родильниц</w:t>
      </w:r>
    </w:p>
    <w:bookmarkEnd w:id="698"/>
    <w:bookmarkStart w:name="z775" w:id="699"/>
    <w:p>
      <w:pPr>
        <w:spacing w:after="0"/>
        <w:ind w:left="0"/>
        <w:jc w:val="both"/>
      </w:pPr>
      <w:r>
        <w:rPr>
          <w:rFonts w:ascii="Times New Roman"/>
          <w:b w:val="false"/>
          <w:i w:val="false"/>
          <w:color w:val="000000"/>
          <w:sz w:val="28"/>
        </w:rPr>
        <w:t>
      К минимальному перечню оснащения и медицинских изделий для транспортировки беременных, рожениц и родильниц относятся:</w:t>
      </w:r>
    </w:p>
    <w:bookmarkEnd w:id="699"/>
    <w:bookmarkStart w:name="z776" w:id="700"/>
    <w:p>
      <w:pPr>
        <w:spacing w:after="0"/>
        <w:ind w:left="0"/>
        <w:jc w:val="both"/>
      </w:pPr>
      <w:r>
        <w:rPr>
          <w:rFonts w:ascii="Times New Roman"/>
          <w:b w:val="false"/>
          <w:i w:val="false"/>
          <w:color w:val="000000"/>
          <w:sz w:val="28"/>
        </w:rPr>
        <w:t>
      1) рефлексный молоточек;</w:t>
      </w:r>
    </w:p>
    <w:bookmarkEnd w:id="700"/>
    <w:bookmarkStart w:name="z777" w:id="701"/>
    <w:p>
      <w:pPr>
        <w:spacing w:after="0"/>
        <w:ind w:left="0"/>
        <w:jc w:val="both"/>
      </w:pPr>
      <w:r>
        <w:rPr>
          <w:rFonts w:ascii="Times New Roman"/>
          <w:b w:val="false"/>
          <w:i w:val="false"/>
          <w:color w:val="000000"/>
          <w:sz w:val="28"/>
        </w:rPr>
        <w:t>
      2) транспортный аппарат искусственной вентиляции легких;</w:t>
      </w:r>
    </w:p>
    <w:bookmarkEnd w:id="701"/>
    <w:bookmarkStart w:name="z778" w:id="702"/>
    <w:p>
      <w:pPr>
        <w:spacing w:after="0"/>
        <w:ind w:left="0"/>
        <w:jc w:val="both"/>
      </w:pPr>
      <w:r>
        <w:rPr>
          <w:rFonts w:ascii="Times New Roman"/>
          <w:b w:val="false"/>
          <w:i w:val="false"/>
          <w:color w:val="000000"/>
          <w:sz w:val="28"/>
        </w:rPr>
        <w:t>
      3) портативный кардиомонитор;</w:t>
      </w:r>
    </w:p>
    <w:bookmarkEnd w:id="702"/>
    <w:bookmarkStart w:name="z779" w:id="703"/>
    <w:p>
      <w:pPr>
        <w:spacing w:after="0"/>
        <w:ind w:left="0"/>
        <w:jc w:val="both"/>
      </w:pPr>
      <w:r>
        <w:rPr>
          <w:rFonts w:ascii="Times New Roman"/>
          <w:b w:val="false"/>
          <w:i w:val="false"/>
          <w:color w:val="000000"/>
          <w:sz w:val="28"/>
        </w:rPr>
        <w:t>
      4) кислородный концентратор;</w:t>
      </w:r>
    </w:p>
    <w:bookmarkEnd w:id="703"/>
    <w:bookmarkStart w:name="z780" w:id="704"/>
    <w:p>
      <w:pPr>
        <w:spacing w:after="0"/>
        <w:ind w:left="0"/>
        <w:jc w:val="both"/>
      </w:pPr>
      <w:r>
        <w:rPr>
          <w:rFonts w:ascii="Times New Roman"/>
          <w:b w:val="false"/>
          <w:i w:val="false"/>
          <w:color w:val="000000"/>
          <w:sz w:val="28"/>
        </w:rPr>
        <w:t>
      5) инфузионный шприцевой насос (перфузор и (или) дозатор);</w:t>
      </w:r>
    </w:p>
    <w:bookmarkEnd w:id="704"/>
    <w:bookmarkStart w:name="z781" w:id="705"/>
    <w:p>
      <w:pPr>
        <w:spacing w:after="0"/>
        <w:ind w:left="0"/>
        <w:jc w:val="both"/>
      </w:pPr>
      <w:r>
        <w:rPr>
          <w:rFonts w:ascii="Times New Roman"/>
          <w:b w:val="false"/>
          <w:i w:val="false"/>
          <w:color w:val="000000"/>
          <w:sz w:val="28"/>
        </w:rPr>
        <w:t>
      6) электрический отсос;</w:t>
      </w:r>
    </w:p>
    <w:bookmarkEnd w:id="705"/>
    <w:bookmarkStart w:name="z782" w:id="706"/>
    <w:p>
      <w:pPr>
        <w:spacing w:after="0"/>
        <w:ind w:left="0"/>
        <w:jc w:val="both"/>
      </w:pPr>
      <w:r>
        <w:rPr>
          <w:rFonts w:ascii="Times New Roman"/>
          <w:b w:val="false"/>
          <w:i w:val="false"/>
          <w:color w:val="000000"/>
          <w:sz w:val="28"/>
        </w:rPr>
        <w:t>
      7) ручной аппарат для искусственной вентиляции легких (мешок Амбу);</w:t>
      </w:r>
    </w:p>
    <w:bookmarkEnd w:id="706"/>
    <w:bookmarkStart w:name="z783" w:id="707"/>
    <w:p>
      <w:pPr>
        <w:spacing w:after="0"/>
        <w:ind w:left="0"/>
        <w:jc w:val="both"/>
      </w:pPr>
      <w:r>
        <w:rPr>
          <w:rFonts w:ascii="Times New Roman"/>
          <w:b w:val="false"/>
          <w:i w:val="false"/>
          <w:color w:val="000000"/>
          <w:sz w:val="28"/>
        </w:rPr>
        <w:t>
      8) реанимационные наборы: ларингоскоп, интубационные трубки, батарейки для ларингоскопа, воздуховоды;</w:t>
      </w:r>
    </w:p>
    <w:bookmarkEnd w:id="707"/>
    <w:bookmarkStart w:name="z784" w:id="708"/>
    <w:p>
      <w:pPr>
        <w:spacing w:after="0"/>
        <w:ind w:left="0"/>
        <w:jc w:val="both"/>
      </w:pPr>
      <w:r>
        <w:rPr>
          <w:rFonts w:ascii="Times New Roman"/>
          <w:b w:val="false"/>
          <w:i w:val="false"/>
          <w:color w:val="000000"/>
          <w:sz w:val="28"/>
        </w:rPr>
        <w:t>
      9) аспирационные катетеры: СН № 14, № 16, № 18;</w:t>
      </w:r>
    </w:p>
    <w:bookmarkEnd w:id="708"/>
    <w:bookmarkStart w:name="z785" w:id="709"/>
    <w:p>
      <w:pPr>
        <w:spacing w:after="0"/>
        <w:ind w:left="0"/>
        <w:jc w:val="both"/>
      </w:pPr>
      <w:r>
        <w:rPr>
          <w:rFonts w:ascii="Times New Roman"/>
          <w:b w:val="false"/>
          <w:i w:val="false"/>
          <w:color w:val="000000"/>
          <w:sz w:val="28"/>
        </w:rPr>
        <w:t>
      10) набор для приема родов;</w:t>
      </w:r>
    </w:p>
    <w:bookmarkEnd w:id="709"/>
    <w:bookmarkStart w:name="z786" w:id="710"/>
    <w:p>
      <w:pPr>
        <w:spacing w:after="0"/>
        <w:ind w:left="0"/>
        <w:jc w:val="both"/>
      </w:pPr>
      <w:r>
        <w:rPr>
          <w:rFonts w:ascii="Times New Roman"/>
          <w:b w:val="false"/>
          <w:i w:val="false"/>
          <w:color w:val="000000"/>
          <w:sz w:val="28"/>
        </w:rPr>
        <w:t>
      11) наборы (укладки) для оказания экстренной медицинской помощи при акушерских кровотечениях, тяжелой преэклампсии, эклампсии и анафилактическом шоке</w:t>
      </w:r>
    </w:p>
    <w:bookmarkEnd w:id="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w:t>
            </w:r>
            <w:r>
              <w:br/>
            </w:r>
            <w:r>
              <w:rPr>
                <w:rFonts w:ascii="Times New Roman"/>
                <w:b w:val="false"/>
                <w:i w:val="false"/>
                <w:color w:val="000000"/>
                <w:sz w:val="20"/>
              </w:rPr>
              <w:t>организации оказания</w:t>
            </w:r>
            <w:r>
              <w:br/>
            </w:r>
            <w:r>
              <w:rPr>
                <w:rFonts w:ascii="Times New Roman"/>
                <w:b w:val="false"/>
                <w:i w:val="false"/>
                <w:color w:val="000000"/>
                <w:sz w:val="20"/>
              </w:rPr>
              <w:t>акушерско-гинекологической помощи</w:t>
            </w:r>
            <w:r>
              <w:br/>
            </w:r>
            <w:r>
              <w:rPr>
                <w:rFonts w:ascii="Times New Roman"/>
                <w:b w:val="false"/>
                <w:i w:val="false"/>
                <w:color w:val="000000"/>
                <w:sz w:val="20"/>
              </w:rPr>
              <w:t>в Республике Казахстан</w:t>
            </w:r>
          </w:p>
        </w:tc>
      </w:tr>
    </w:tbl>
    <w:bookmarkStart w:name="z788" w:id="711"/>
    <w:p>
      <w:pPr>
        <w:spacing w:after="0"/>
        <w:ind w:left="0"/>
        <w:jc w:val="left"/>
      </w:pPr>
      <w:r>
        <w:rPr>
          <w:rFonts w:ascii="Times New Roman"/>
          <w:b/>
          <w:i w:val="false"/>
          <w:color w:val="000000"/>
        </w:rPr>
        <w:t xml:space="preserve"> Протокол транспортировки беременной, роженицы и родильницы</w:t>
      </w:r>
    </w:p>
    <w:bookmarkEnd w:id="711"/>
    <w:bookmarkStart w:name="z789" w:id="712"/>
    <w:p>
      <w:pPr>
        <w:spacing w:after="0"/>
        <w:ind w:left="0"/>
        <w:jc w:val="both"/>
      </w:pPr>
      <w:r>
        <w:rPr>
          <w:rFonts w:ascii="Times New Roman"/>
          <w:b w:val="false"/>
          <w:i w:val="false"/>
          <w:color w:val="000000"/>
          <w:sz w:val="28"/>
        </w:rPr>
        <w:t>
      Направляющая медицинская организация: ________________________________</w:t>
      </w:r>
    </w:p>
    <w:bookmarkEnd w:id="712"/>
    <w:bookmarkStart w:name="z790" w:id="713"/>
    <w:p>
      <w:pPr>
        <w:spacing w:after="0"/>
        <w:ind w:left="0"/>
        <w:jc w:val="both"/>
      </w:pPr>
      <w:r>
        <w:rPr>
          <w:rFonts w:ascii="Times New Roman"/>
          <w:b w:val="false"/>
          <w:i w:val="false"/>
          <w:color w:val="000000"/>
          <w:sz w:val="28"/>
        </w:rPr>
        <w:t>
      Дата и время начала транспортировки: ___________________________________</w:t>
      </w:r>
    </w:p>
    <w:bookmarkEnd w:id="713"/>
    <w:bookmarkStart w:name="z791" w:id="714"/>
    <w:p>
      <w:pPr>
        <w:spacing w:after="0"/>
        <w:ind w:left="0"/>
        <w:jc w:val="both"/>
      </w:pPr>
      <w:r>
        <w:rPr>
          <w:rFonts w:ascii="Times New Roman"/>
          <w:b w:val="false"/>
          <w:i w:val="false"/>
          <w:color w:val="000000"/>
          <w:sz w:val="28"/>
        </w:rPr>
        <w:t>
      Диагноз: ____________________________________________________________</w:t>
      </w:r>
    </w:p>
    <w:bookmarkEnd w:id="714"/>
    <w:bookmarkStart w:name="z792" w:id="715"/>
    <w:p>
      <w:pPr>
        <w:spacing w:after="0"/>
        <w:ind w:left="0"/>
        <w:jc w:val="both"/>
      </w:pPr>
      <w:r>
        <w:rPr>
          <w:rFonts w:ascii="Times New Roman"/>
          <w:b w:val="false"/>
          <w:i w:val="false"/>
          <w:color w:val="000000"/>
          <w:sz w:val="28"/>
        </w:rPr>
        <w:t>
      Состояние на момент выезда: ___________________________________________</w:t>
      </w:r>
    </w:p>
    <w:bookmarkEnd w:id="715"/>
    <w:bookmarkStart w:name="z793" w:id="716"/>
    <w:p>
      <w:pPr>
        <w:spacing w:after="0"/>
        <w:ind w:left="0"/>
        <w:jc w:val="both"/>
      </w:pPr>
      <w:r>
        <w:rPr>
          <w:rFonts w:ascii="Times New Roman"/>
          <w:b w:val="false"/>
          <w:i w:val="false"/>
          <w:color w:val="000000"/>
          <w:sz w:val="28"/>
        </w:rPr>
        <w:t>
      Состояние центральной нервной системы: ________________________________</w:t>
      </w:r>
    </w:p>
    <w:bookmarkEnd w:id="716"/>
    <w:bookmarkStart w:name="z794" w:id="717"/>
    <w:p>
      <w:pPr>
        <w:spacing w:after="0"/>
        <w:ind w:left="0"/>
        <w:jc w:val="both"/>
      </w:pPr>
      <w:r>
        <w:rPr>
          <w:rFonts w:ascii="Times New Roman"/>
          <w:b w:val="false"/>
          <w:i w:val="false"/>
          <w:color w:val="000000"/>
          <w:sz w:val="28"/>
        </w:rPr>
        <w:t>
      Кожные покровы: _____________________________________________________</w:t>
      </w:r>
    </w:p>
    <w:bookmarkEnd w:id="717"/>
    <w:bookmarkStart w:name="z795" w:id="718"/>
    <w:p>
      <w:pPr>
        <w:spacing w:after="0"/>
        <w:ind w:left="0"/>
        <w:jc w:val="both"/>
      </w:pPr>
      <w:r>
        <w:rPr>
          <w:rFonts w:ascii="Times New Roman"/>
          <w:b w:val="false"/>
          <w:i w:val="false"/>
          <w:color w:val="000000"/>
          <w:sz w:val="28"/>
        </w:rPr>
        <w:t>
      Частота дыхательных движений (далее — ЧДД) ___________________________</w:t>
      </w:r>
    </w:p>
    <w:bookmarkEnd w:id="718"/>
    <w:bookmarkStart w:name="z796" w:id="719"/>
    <w:p>
      <w:pPr>
        <w:spacing w:after="0"/>
        <w:ind w:left="0"/>
        <w:jc w:val="both"/>
      </w:pPr>
      <w:r>
        <w:rPr>
          <w:rFonts w:ascii="Times New Roman"/>
          <w:b w:val="false"/>
          <w:i w:val="false"/>
          <w:color w:val="000000"/>
          <w:sz w:val="28"/>
        </w:rPr>
        <w:t>
      Артериальное давление (далее — АД): ___________________________________</w:t>
      </w:r>
    </w:p>
    <w:bookmarkEnd w:id="719"/>
    <w:bookmarkStart w:name="z797" w:id="720"/>
    <w:p>
      <w:pPr>
        <w:spacing w:after="0"/>
        <w:ind w:left="0"/>
        <w:jc w:val="both"/>
      </w:pPr>
      <w:r>
        <w:rPr>
          <w:rFonts w:ascii="Times New Roman"/>
          <w:b w:val="false"/>
          <w:i w:val="false"/>
          <w:color w:val="000000"/>
          <w:sz w:val="28"/>
        </w:rPr>
        <w:t>
      Ведущие патологические синдромы: _____________________________________</w:t>
      </w:r>
    </w:p>
    <w:bookmarkEnd w:id="720"/>
    <w:bookmarkStart w:name="z798" w:id="721"/>
    <w:p>
      <w:pPr>
        <w:spacing w:after="0"/>
        <w:ind w:left="0"/>
        <w:jc w:val="both"/>
      </w:pPr>
      <w:r>
        <w:rPr>
          <w:rFonts w:ascii="Times New Roman"/>
          <w:b w:val="false"/>
          <w:i w:val="false"/>
          <w:color w:val="000000"/>
          <w:sz w:val="28"/>
        </w:rPr>
        <w:t>
      Риск транспортировки: ________________________________________________</w:t>
      </w:r>
    </w:p>
    <w:bookmarkEnd w:id="721"/>
    <w:bookmarkStart w:name="z799" w:id="722"/>
    <w:p>
      <w:pPr>
        <w:spacing w:after="0"/>
        <w:ind w:left="0"/>
        <w:jc w:val="both"/>
      </w:pPr>
      <w:r>
        <w:rPr>
          <w:rFonts w:ascii="Times New Roman"/>
          <w:b w:val="false"/>
          <w:i w:val="false"/>
          <w:color w:val="000000"/>
          <w:sz w:val="28"/>
        </w:rPr>
        <w:t>
      Мероприятия во время транспортировки: _________________________________</w:t>
      </w:r>
    </w:p>
    <w:bookmarkEnd w:id="722"/>
    <w:bookmarkStart w:name="z800" w:id="723"/>
    <w:p>
      <w:pPr>
        <w:spacing w:after="0"/>
        <w:ind w:left="0"/>
        <w:jc w:val="both"/>
      </w:pPr>
      <w:r>
        <w:rPr>
          <w:rFonts w:ascii="Times New Roman"/>
          <w:b w:val="false"/>
          <w:i w:val="false"/>
          <w:color w:val="000000"/>
          <w:sz w:val="28"/>
        </w:rPr>
        <w:t>
      ____________________________________________________________________</w:t>
      </w:r>
    </w:p>
    <w:bookmarkEnd w:id="723"/>
    <w:bookmarkStart w:name="z801" w:id="724"/>
    <w:p>
      <w:pPr>
        <w:spacing w:after="0"/>
        <w:ind w:left="0"/>
        <w:jc w:val="both"/>
      </w:pPr>
      <w:r>
        <w:rPr>
          <w:rFonts w:ascii="Times New Roman"/>
          <w:b w:val="false"/>
          <w:i w:val="false"/>
          <w:color w:val="000000"/>
          <w:sz w:val="28"/>
        </w:rPr>
        <w:t>
      Принимающая медицинская организация: ________________________________</w:t>
      </w:r>
    </w:p>
    <w:bookmarkEnd w:id="724"/>
    <w:bookmarkStart w:name="z802" w:id="725"/>
    <w:p>
      <w:pPr>
        <w:spacing w:after="0"/>
        <w:ind w:left="0"/>
        <w:jc w:val="both"/>
      </w:pPr>
      <w:r>
        <w:rPr>
          <w:rFonts w:ascii="Times New Roman"/>
          <w:b w:val="false"/>
          <w:i w:val="false"/>
          <w:color w:val="000000"/>
          <w:sz w:val="28"/>
        </w:rPr>
        <w:t>
      Динамика состояния на момент прибытия: ________________________________</w:t>
      </w:r>
    </w:p>
    <w:bookmarkEnd w:id="725"/>
    <w:bookmarkStart w:name="z803" w:id="726"/>
    <w:p>
      <w:pPr>
        <w:spacing w:after="0"/>
        <w:ind w:left="0"/>
        <w:jc w:val="both"/>
      </w:pPr>
      <w:r>
        <w:rPr>
          <w:rFonts w:ascii="Times New Roman"/>
          <w:b w:val="false"/>
          <w:i w:val="false"/>
          <w:color w:val="000000"/>
          <w:sz w:val="28"/>
        </w:rPr>
        <w:t>
      ЧДД: _________________ ЧСС: _________________ АД: ____________________</w:t>
      </w:r>
    </w:p>
    <w:bookmarkEnd w:id="726"/>
    <w:bookmarkStart w:name="z804" w:id="727"/>
    <w:p>
      <w:pPr>
        <w:spacing w:after="0"/>
        <w:ind w:left="0"/>
        <w:jc w:val="both"/>
      </w:pPr>
      <w:r>
        <w:rPr>
          <w:rFonts w:ascii="Times New Roman"/>
          <w:b w:val="false"/>
          <w:i w:val="false"/>
          <w:color w:val="000000"/>
          <w:sz w:val="28"/>
        </w:rPr>
        <w:t>
      Дата и время прибытия:</w:t>
      </w:r>
    </w:p>
    <w:bookmarkEnd w:id="727"/>
    <w:bookmarkStart w:name="z805" w:id="728"/>
    <w:p>
      <w:pPr>
        <w:spacing w:after="0"/>
        <w:ind w:left="0"/>
        <w:jc w:val="both"/>
      </w:pPr>
      <w:r>
        <w:rPr>
          <w:rFonts w:ascii="Times New Roman"/>
          <w:b w:val="false"/>
          <w:i w:val="false"/>
          <w:color w:val="000000"/>
          <w:sz w:val="28"/>
        </w:rPr>
        <w:t>
      Врач, транспортирующий пациента: ____________________/ _______________ /</w:t>
      </w:r>
    </w:p>
    <w:bookmarkEnd w:id="728"/>
    <w:bookmarkStart w:name="z806" w:id="729"/>
    <w:p>
      <w:pPr>
        <w:spacing w:after="0"/>
        <w:ind w:left="0"/>
        <w:jc w:val="both"/>
      </w:pPr>
      <w:r>
        <w:rPr>
          <w:rFonts w:ascii="Times New Roman"/>
          <w:b w:val="false"/>
          <w:i w:val="false"/>
          <w:color w:val="000000"/>
          <w:sz w:val="28"/>
        </w:rPr>
        <w:t>
      Врач, принявший пациента ___________________________/ ________________/</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bl>
    <w:bookmarkStart w:name="z808" w:id="730"/>
    <w:p>
      <w:pPr>
        <w:spacing w:after="0"/>
        <w:ind w:left="0"/>
        <w:jc w:val="left"/>
      </w:pPr>
      <w:r>
        <w:rPr>
          <w:rFonts w:ascii="Times New Roman"/>
          <w:b/>
          <w:i w:val="false"/>
          <w:color w:val="000000"/>
        </w:rPr>
        <w:t xml:space="preserve"> Перечень приказов Министерства здравоохранения Республики Казахстан, признанных утратившими силу</w:t>
      </w:r>
    </w:p>
    <w:bookmarkEnd w:id="730"/>
    <w:bookmarkStart w:name="z809" w:id="7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16854).</w:t>
      </w:r>
    </w:p>
    <w:bookmarkEnd w:id="731"/>
    <w:bookmarkStart w:name="z810" w:id="7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июля 2019 года № ҚР ДСМ-102 "О внесении изменений и дополнения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№18990).</w:t>
      </w:r>
    </w:p>
    <w:bookmarkEnd w:id="732"/>
    <w:bookmarkStart w:name="z811" w:id="7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13 декабря 2019 года № ҚР ДСМ-149 "О внесении изменения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19751).</w:t>
      </w:r>
    </w:p>
    <w:bookmarkEnd w:id="733"/>
    <w:bookmarkStart w:name="z812" w:id="73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17 июня 2020 года № ҚР ДСМ-67/2020 "О внесении изменений в приказ Министра здравоохранения Республики Казахстан от 16 апреля 2018 года № 173 "Об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 (зарегистрирован в Реестре государственной регистрации нормативных правовых актов под № 20872).</w:t>
      </w:r>
    </w:p>
    <w:bookmarkEnd w:id="7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